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DF9" w:rsidRPr="001C43D6" w:rsidRDefault="00EE0DF9" w:rsidP="007273E6">
      <w:pPr>
        <w:pStyle w:val="1pt"/>
        <w:sectPr w:rsidR="00EE0DF9" w:rsidRPr="001C43D6" w:rsidSect="001C43D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  <w:bookmarkStart w:id="0" w:name="_GoBack"/>
      <w:bookmarkEnd w:id="0"/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B86F02" w:rsidRPr="001C43D6" w:rsidTr="005C1D53">
        <w:trPr>
          <w:trHeight w:val="1219"/>
        </w:trPr>
        <w:sdt>
          <w:sdtPr>
            <w:tag w:val="AddressBlock"/>
            <w:id w:val="1441489229"/>
            <w:lock w:val="sdtContentLocked"/>
            <w:placeholder>
              <w:docPart w:val="5BBCF6F8BEAF4B868ADDC5C626F8B954"/>
            </w:placeholder>
            <w:dataBinding w:prefixMappings="xmlns:ns='http://schemas.officeatwork.com/CustomXMLPart'" w:xpath="/ns:officeatwork/ns:AddressBlock" w:storeItemID="{C9EF7656-0210-462C-829B-A9AFE99E1459}"/>
            <w:text w:multiLine="1"/>
          </w:sdtPr>
          <w:sdtEndPr/>
          <w:sdtContent>
            <w:tc>
              <w:tcPr>
                <w:tcW w:w="5102" w:type="dxa"/>
                <w:vMerge w:val="restart"/>
              </w:tcPr>
              <w:p w:rsidR="00B86F02" w:rsidRPr="001C43D6" w:rsidRDefault="004C52F0" w:rsidP="005C1D53">
                <w:pPr>
                  <w:pStyle w:val="Text85pt"/>
                </w:pPr>
                <w:r w:rsidRPr="001C43D6">
                  <w:t xml:space="preserve">Gesundheits-, Sozial- und Integrationsdirektion   </w:t>
                </w:r>
                <w:r w:rsidRPr="001C43D6">
                  <w:br/>
                  <w:t xml:space="preserve">Alters- und Behindertenamt   </w:t>
                </w:r>
                <w:r w:rsidRPr="001C43D6">
                  <w:br/>
                </w:r>
                <w:r w:rsidRPr="001C43D6">
                  <w:br/>
                </w:r>
                <w:r w:rsidRPr="001C43D6">
                  <w:br/>
                  <w:t>Rathausgasse 1</w:t>
                </w:r>
                <w:r w:rsidRPr="001C43D6">
                  <w:br/>
                  <w:t>Postfach</w:t>
                </w:r>
                <w:r w:rsidRPr="001C43D6">
                  <w:br/>
                  <w:t>3000 Bern 8</w:t>
                </w:r>
                <w:r w:rsidRPr="001C43D6">
                  <w:br/>
                  <w:t>+41 31 633 42 83 (Telefon)</w:t>
                </w:r>
                <w:r w:rsidRPr="001C43D6">
                  <w:br/>
                  <w:t>+41 31 633 40 19 (Telefax)</w:t>
                </w:r>
                <w:r w:rsidRPr="001C43D6">
                  <w:br/>
                  <w:t>info.alba@be.ch</w:t>
                </w:r>
                <w:r w:rsidRPr="001C43D6">
                  <w:br/>
                  <w:t>www.be.ch/gsi</w:t>
                </w:r>
                <w:r w:rsidRPr="001C43D6">
                  <w:br/>
                </w:r>
              </w:p>
            </w:tc>
          </w:sdtContent>
        </w:sdt>
        <w:sdt>
          <w:sdtPr>
            <w:tag w:val="Ruecksendeadresse"/>
            <w:id w:val="-101498209"/>
            <w:lock w:val="sdtContentLocked"/>
            <w:placeholder>
              <w:docPart w:val="A798258FBBDB45708C5C4EF71AEDC921"/>
            </w:placeholder>
            <w:dataBinding w:prefixMappings="xmlns:ns='http://schemas.officeatwork.com/CustomXMLPart'" w:xpath="/ns:officeatwork/ns:Ruecksendeadresse" w:storeItemID="{C9EF7656-0210-462C-829B-A9AFE99E1459}"/>
            <w:text w:multiLine="1"/>
          </w:sdtPr>
          <w:sdtEndPr/>
          <w:sdtContent>
            <w:tc>
              <w:tcPr>
                <w:tcW w:w="4876" w:type="dxa"/>
                <w:vAlign w:val="bottom"/>
              </w:tcPr>
              <w:p w:rsidR="00B86F02" w:rsidRPr="001C43D6" w:rsidRDefault="004C52F0" w:rsidP="00645C93">
                <w:pPr>
                  <w:pStyle w:val="Rcksendeadresse"/>
                </w:pPr>
                <w:r w:rsidRPr="001C43D6">
                  <w:t>GSI-ALBA, Rathausgasse 1, Postfach, 3000 Bern 8</w:t>
                </w:r>
              </w:p>
            </w:tc>
          </w:sdtContent>
        </w:sdt>
      </w:tr>
      <w:tr w:rsidR="001C43D6" w:rsidRPr="001C43D6" w:rsidTr="001C43D6">
        <w:trPr>
          <w:trHeight w:val="1208"/>
        </w:trPr>
        <w:tc>
          <w:tcPr>
            <w:tcW w:w="5102" w:type="dxa"/>
            <w:vMerge/>
          </w:tcPr>
          <w:p w:rsidR="001C43D6" w:rsidRPr="001C43D6" w:rsidRDefault="001C43D6" w:rsidP="005C1D53"/>
        </w:tc>
        <w:tc>
          <w:tcPr>
            <w:tcW w:w="4876" w:type="dxa"/>
            <w:vMerge w:val="restart"/>
          </w:tcPr>
          <w:p w:rsidR="001C43D6" w:rsidRPr="001C43D6" w:rsidRDefault="001C43D6" w:rsidP="005C1D53">
            <w:pPr>
              <w:pStyle w:val="Text85pt"/>
            </w:pPr>
          </w:p>
          <w:p w:rsidR="001C43D6" w:rsidRPr="001C43D6" w:rsidRDefault="001C43D6" w:rsidP="005C1D53">
            <w:pPr>
              <w:pStyle w:val="Text85pt"/>
            </w:pPr>
          </w:p>
          <w:p w:rsidR="001C43D6" w:rsidRPr="001C43D6" w:rsidRDefault="00C0674E" w:rsidP="005C1D53">
            <w:pPr>
              <w:pStyle w:val="Text85pt"/>
            </w:pPr>
            <w:sdt>
              <w:sdtPr>
                <w:rPr>
                  <w:b/>
                  <w:bCs w:val="0"/>
                </w:rPr>
                <w:tag w:val="Recipient.DeliveryOption"/>
                <w:id w:val="-23792725"/>
                <w:lock w:val="sdtContentLocked"/>
                <w:placeholder>
                  <w:docPart w:val="CB2995FDB870487EAD8AC7645FA5765C"/>
                </w:placeholder>
                <w:showingPlcHdr/>
                <w:dataBinding w:prefixMappings="xmlns:ns='http://schemas.officeatwork.com/CustomXMLPart'" w:xpath="/ns:officeatwork/ns:Recipient.DeliveryOption" w:storeItemID="{C9EF7656-0210-462C-829B-A9AFE99E1459}"/>
                <w:text w:multiLine="1"/>
              </w:sdtPr>
              <w:sdtEndPr/>
              <w:sdtContent>
                <w:r w:rsidR="001C43D6" w:rsidRPr="001C43D6">
                  <w:rPr>
                    <w:b/>
                    <w:bCs w:val="0"/>
                  </w:rPr>
                  <w:t>‍</w:t>
                </w:r>
              </w:sdtContent>
            </w:sdt>
            <w:sdt>
              <w:sdtPr>
                <w:tag w:val="Recipient.CompleteAddress"/>
                <w:id w:val="-772702256"/>
                <w:lock w:val="sdtContentLocked"/>
                <w:placeholder>
                  <w:docPart w:val="FD259046D37E47AF93742CE59D9C9D74"/>
                </w:placeholder>
                <w:dataBinding w:prefixMappings="xmlns:ns='http://schemas.officeatwork.com/CustomXMLPart'" w:xpath="/ns:officeatwork/ns:Recipient.CompleteAddress" w:storeItemID="{C9EF7656-0210-462C-829B-A9AFE99E1459}"/>
                <w:text w:multiLine="1"/>
              </w:sdtPr>
              <w:sdtEndPr/>
              <w:sdtContent>
                <w:r w:rsidR="001C43D6" w:rsidRPr="001C43D6">
                  <w:t>Alters- und Behindertenamt</w:t>
                </w:r>
                <w:r w:rsidR="001C43D6" w:rsidRPr="001C43D6">
                  <w:br/>
                  <w:t>Fachstelle sonderpädagogische Massnahmen</w:t>
                </w:r>
                <w:r w:rsidR="001C43D6" w:rsidRPr="001C43D6">
                  <w:br/>
                  <w:t>Administration Logopädie</w:t>
                </w:r>
                <w:r w:rsidR="001C43D6" w:rsidRPr="001C43D6">
                  <w:br/>
                  <w:t>Rathausgasse 1</w:t>
                </w:r>
                <w:r w:rsidR="001C43D6" w:rsidRPr="001C43D6">
                  <w:br/>
                  <w:t>Postfach</w:t>
                </w:r>
                <w:r w:rsidR="001C43D6" w:rsidRPr="001C43D6">
                  <w:br/>
                  <w:t>3000 Bern 8</w:t>
                </w:r>
              </w:sdtContent>
            </w:sdt>
          </w:p>
          <w:p w:rsidR="001C43D6" w:rsidRPr="001C43D6" w:rsidRDefault="001C43D6" w:rsidP="005C1D53">
            <w:pPr>
              <w:pStyle w:val="Text85pt"/>
            </w:pPr>
          </w:p>
        </w:tc>
      </w:tr>
      <w:tr w:rsidR="001C43D6" w:rsidRPr="001C43D6" w:rsidTr="005C1D53">
        <w:trPr>
          <w:trHeight w:val="853"/>
        </w:trPr>
        <w:tc>
          <w:tcPr>
            <w:tcW w:w="5102" w:type="dxa"/>
            <w:vMerge w:val="restart"/>
          </w:tcPr>
          <w:p w:rsidR="001C43D6" w:rsidRPr="001C43D6" w:rsidRDefault="001C43D6" w:rsidP="001C43D6">
            <w:pPr>
              <w:pStyle w:val="Text85pt"/>
            </w:pPr>
            <w:r w:rsidRPr="001C43D6">
              <w:t>Abteilung Kinder/Jugendliche &amp; Erwachsene</w:t>
            </w:r>
            <w:r w:rsidRPr="001C43D6">
              <w:br/>
              <w:t>Fachstelle sonderpädagogische Massnahmen</w:t>
            </w:r>
            <w:r w:rsidRPr="001C43D6">
              <w:br/>
              <w:t>Administration Logopädie</w:t>
            </w:r>
            <w:r w:rsidRPr="001C43D6">
              <w:br/>
              <w:t>+41 31 636 43 84 (Telefon)</w:t>
            </w:r>
            <w:r w:rsidRPr="001C43D6">
              <w:br/>
              <w:t>info.logopaedie.alba@be.ch</w:t>
            </w:r>
          </w:p>
        </w:tc>
        <w:tc>
          <w:tcPr>
            <w:tcW w:w="4876" w:type="dxa"/>
            <w:vMerge/>
          </w:tcPr>
          <w:p w:rsidR="001C43D6" w:rsidRPr="001C43D6" w:rsidRDefault="001C43D6" w:rsidP="005C1D53">
            <w:pPr>
              <w:pStyle w:val="Text85pt"/>
            </w:pPr>
          </w:p>
        </w:tc>
      </w:tr>
      <w:tr w:rsidR="00B86F02" w:rsidRPr="001C43D6" w:rsidTr="005C1D53">
        <w:trPr>
          <w:trHeight w:val="283"/>
        </w:trPr>
        <w:tc>
          <w:tcPr>
            <w:tcW w:w="5102" w:type="dxa"/>
            <w:vMerge/>
          </w:tcPr>
          <w:p w:rsidR="00B86F02" w:rsidRPr="001C43D6" w:rsidRDefault="00B86F02" w:rsidP="005C1D53"/>
        </w:tc>
        <w:tc>
          <w:tcPr>
            <w:tcW w:w="4876" w:type="dxa"/>
          </w:tcPr>
          <w:p w:rsidR="00B86F02" w:rsidRPr="001C43D6" w:rsidRDefault="00B86F02" w:rsidP="005C1D53">
            <w:pPr>
              <w:pStyle w:val="Text85pt"/>
            </w:pPr>
          </w:p>
        </w:tc>
      </w:tr>
    </w:tbl>
    <w:bookmarkStart w:id="1" w:name="O_Referenz"/>
    <w:bookmarkEnd w:id="1"/>
    <w:p w:rsidR="006062FE" w:rsidRPr="001C43D6" w:rsidRDefault="00C0674E" w:rsidP="00DC76A5">
      <w:pPr>
        <w:pStyle w:val="Brieftitel"/>
        <w:spacing w:before="320" w:after="120"/>
      </w:pPr>
      <w:sdt>
        <w:sdtPr>
          <w:tag w:val="CustomField.Subject"/>
          <w:id w:val="1624968152"/>
          <w:lock w:val="sdtContentLocked"/>
          <w:placeholder>
            <w:docPart w:val="D75E0CFE18BF4B35BF39664674C111B4"/>
          </w:placeholder>
          <w:dataBinding w:prefixMappings="xmlns:ns='http://schemas.officeatwork.com/CustomXMLPart'" w:xpath="/ns:officeatwork/ns:CustomField.Subject" w:storeItemID="{C9EF7656-0210-462C-829B-A9AFE99E1459}"/>
          <w:text w:multiLine="1"/>
        </w:sdtPr>
        <w:sdtEndPr/>
        <w:sdtContent>
          <w:r w:rsidR="001C43D6" w:rsidRPr="001C43D6">
            <w:t>Antrag für die Änderung der Durchführungsstelle von pädagogisch-therapeutischen Massnahmen (Logopädie) für Kinder und Jugendliche gemäss Verordnung vom 8. Mai 2013 über die sonderpädagogischen Massnahmen (SPMV; BSG 432.281</w:t>
          </w:r>
          <w:r w:rsidR="001C43D6">
            <w:t>)</w:t>
          </w:r>
        </w:sdtContent>
      </w:sdt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532"/>
        <w:gridCol w:w="1560"/>
        <w:gridCol w:w="1701"/>
      </w:tblGrid>
      <w:tr w:rsidR="001C43D6" w:rsidRPr="001C43D6" w:rsidTr="009F077E">
        <w:tc>
          <w:tcPr>
            <w:tcW w:w="3272" w:type="dxa"/>
            <w:shd w:val="clear" w:color="auto" w:fill="auto"/>
            <w:vAlign w:val="center"/>
          </w:tcPr>
          <w:p w:rsidR="001C43D6" w:rsidRPr="001C43D6" w:rsidRDefault="001C43D6" w:rsidP="009F077E">
            <w:pPr>
              <w:rPr>
                <w:b/>
              </w:rPr>
            </w:pPr>
            <w:r w:rsidRPr="001C43D6">
              <w:rPr>
                <w:b/>
              </w:rPr>
              <w:t>Name</w:t>
            </w:r>
            <w:r w:rsidR="009F077E">
              <w:rPr>
                <w:b/>
              </w:rPr>
              <w:t xml:space="preserve"> und </w:t>
            </w:r>
            <w:r w:rsidRPr="001C43D6">
              <w:rPr>
                <w:b/>
              </w:rPr>
              <w:t>Vorname der Kin</w:t>
            </w:r>
            <w:r w:rsidR="009F077E">
              <w:rPr>
                <w:b/>
              </w:rPr>
              <w:t>der</w:t>
            </w:r>
            <w:r w:rsidRPr="001C43D6">
              <w:rPr>
                <w:b/>
              </w:rPr>
              <w:t>/Jugendlichen</w:t>
            </w:r>
            <w:r w:rsidRPr="001C43D6">
              <w:rPr>
                <w:b/>
              </w:rPr>
              <w:br/>
              <w:t>Personennummer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1C43D6" w:rsidRPr="001C43D6" w:rsidRDefault="001C43D6" w:rsidP="00DC76A5">
            <w:pPr>
              <w:tabs>
                <w:tab w:val="right" w:pos="3283"/>
              </w:tabs>
              <w:rPr>
                <w:b/>
              </w:rPr>
            </w:pPr>
            <w:r w:rsidRPr="001C43D6">
              <w:rPr>
                <w:b/>
              </w:rPr>
              <w:t>Wechsel zu</w:t>
            </w:r>
            <w:r w:rsidR="009F077E">
              <w:rPr>
                <w:b/>
              </w:rPr>
              <w:t xml:space="preserve"> </w:t>
            </w:r>
            <w:r w:rsidR="009F077E">
              <w:rPr>
                <w:b/>
              </w:rPr>
              <w:br/>
            </w:r>
            <w:r w:rsidRPr="001C43D6">
              <w:rPr>
                <w:b/>
              </w:rPr>
              <w:t>(Name und Adresse)</w:t>
            </w:r>
            <w:r w:rsidRPr="001C43D6">
              <w:rPr>
                <w:b/>
              </w:rPr>
              <w:br/>
              <w:t xml:space="preserve">in Zukunft im Pensum </w:t>
            </w:r>
            <w:r w:rsidR="009F077E">
              <w:rPr>
                <w:b/>
              </w:rPr>
              <w:tab/>
            </w:r>
            <w:r w:rsidRPr="001C43D6">
              <w:rPr>
                <w:b/>
              </w:rPr>
              <w:t xml:space="preserve">→ </w:t>
            </w:r>
            <w:r w:rsidRPr="001C43D6">
              <w:rPr>
                <w:b/>
              </w:rPr>
              <w:sym w:font="Wingdings" w:char="F0F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3D6" w:rsidRPr="001C43D6" w:rsidRDefault="001C43D6" w:rsidP="001C43D6">
            <w:pPr>
              <w:rPr>
                <w:b/>
              </w:rPr>
            </w:pPr>
            <w:r w:rsidRPr="001C43D6">
              <w:rPr>
                <w:b/>
              </w:rPr>
              <w:t>Therapieort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3D6" w:rsidRPr="001C43D6" w:rsidRDefault="001C43D6" w:rsidP="001C43D6">
            <w:pPr>
              <w:rPr>
                <w:b/>
              </w:rPr>
            </w:pPr>
            <w:r w:rsidRPr="001C43D6">
              <w:rPr>
                <w:b/>
              </w:rPr>
              <w:t>Wechsel per</w:t>
            </w:r>
          </w:p>
        </w:tc>
      </w:tr>
      <w:tr w:rsidR="001C43D6" w:rsidRPr="001C43D6" w:rsidTr="009F077E">
        <w:tc>
          <w:tcPr>
            <w:tcW w:w="3272" w:type="dxa"/>
            <w:shd w:val="clear" w:color="auto" w:fill="auto"/>
          </w:tcPr>
          <w:p w:rsidR="009F077E" w:rsidRDefault="009F077E" w:rsidP="00DC76A5">
            <w:pPr>
              <w:tabs>
                <w:tab w:val="right" w:leader="dot" w:pos="3054"/>
              </w:tabs>
              <w:spacing w:before="60"/>
            </w:pPr>
          </w:p>
          <w:p w:rsidR="001C43D6" w:rsidRDefault="00C0674E" w:rsidP="00DC76A5">
            <w:pPr>
              <w:tabs>
                <w:tab w:val="right" w:leader="dot" w:pos="3054"/>
              </w:tabs>
              <w:spacing w:after="60"/>
            </w:pPr>
            <w:sdt>
              <w:sdtPr>
                <w:id w:val="591126406"/>
                <w:placeholder>
                  <w:docPart w:val="BE273E0539954085872EB0EBD64061FB"/>
                </w:placeholder>
                <w:showingPlcHdr/>
              </w:sdtPr>
              <w:sdtEndPr/>
              <w:sdtContent>
                <w:r w:rsidR="001C43D6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1C43D6" w:rsidRPr="001C43D6">
              <w:tab/>
            </w:r>
          </w:p>
          <w:p w:rsidR="001C43D6" w:rsidRDefault="00C0674E" w:rsidP="00DC76A5">
            <w:pPr>
              <w:tabs>
                <w:tab w:val="right" w:leader="dot" w:pos="3054"/>
              </w:tabs>
              <w:spacing w:before="60" w:after="60"/>
            </w:pPr>
            <w:sdt>
              <w:sdtPr>
                <w:id w:val="893472258"/>
                <w:placeholder>
                  <w:docPart w:val="BA2947CA88AE45BF876098DCBB738D14"/>
                </w:placeholder>
                <w:showingPlcHdr/>
              </w:sdtPr>
              <w:sdtEndPr/>
              <w:sdtContent>
                <w:r w:rsidR="001C43D6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1C43D6" w:rsidRPr="001C43D6">
              <w:tab/>
            </w:r>
          </w:p>
          <w:p w:rsidR="001C43D6" w:rsidRPr="001C43D6" w:rsidRDefault="00C0674E" w:rsidP="00DC76A5">
            <w:pPr>
              <w:tabs>
                <w:tab w:val="right" w:leader="dot" w:pos="3054"/>
              </w:tabs>
              <w:spacing w:before="60" w:after="60"/>
            </w:pPr>
            <w:sdt>
              <w:sdtPr>
                <w:id w:val="1972709112"/>
                <w:placeholder>
                  <w:docPart w:val="EF83DD39FA494694A663295521519C94"/>
                </w:placeholder>
                <w:showingPlcHdr/>
              </w:sdtPr>
              <w:sdtEndPr/>
              <w:sdtContent>
                <w:r w:rsidR="001C43D6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1C43D6" w:rsidRPr="001C43D6">
              <w:tab/>
            </w:r>
          </w:p>
        </w:tc>
        <w:tc>
          <w:tcPr>
            <w:tcW w:w="3532" w:type="dxa"/>
            <w:shd w:val="clear" w:color="auto" w:fill="auto"/>
          </w:tcPr>
          <w:p w:rsidR="001C43D6" w:rsidRDefault="001C43D6" w:rsidP="00DC76A5">
            <w:pPr>
              <w:tabs>
                <w:tab w:val="right" w:pos="3283"/>
              </w:tabs>
              <w:spacing w:before="60"/>
            </w:pPr>
            <w:r w:rsidRPr="001C43D6">
              <w:tab/>
            </w:r>
            <w:sdt>
              <w:sdtPr>
                <w:id w:val="55073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7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F077E" w:rsidRDefault="00C0674E" w:rsidP="00DC76A5">
            <w:pPr>
              <w:tabs>
                <w:tab w:val="right" w:leader="dot" w:pos="3283"/>
              </w:tabs>
              <w:spacing w:after="60"/>
            </w:pPr>
            <w:sdt>
              <w:sdtPr>
                <w:id w:val="1176074505"/>
                <w:placeholder>
                  <w:docPart w:val="3BECAF8717544FED95E8D59051B90493"/>
                </w:placeholder>
                <w:showingPlcHdr/>
              </w:sdtPr>
              <w:sdtEndPr/>
              <w:sdtContent>
                <w:r w:rsidR="009F077E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9F077E" w:rsidRPr="001C43D6">
              <w:tab/>
            </w:r>
          </w:p>
          <w:p w:rsidR="009F077E" w:rsidRDefault="00C0674E" w:rsidP="00DC76A5">
            <w:pPr>
              <w:tabs>
                <w:tab w:val="right" w:leader="dot" w:pos="3283"/>
              </w:tabs>
              <w:spacing w:before="60" w:after="60"/>
            </w:pPr>
            <w:sdt>
              <w:sdtPr>
                <w:id w:val="64232866"/>
                <w:placeholder>
                  <w:docPart w:val="4FF997DCC5E74A8684CF630C086B9C98"/>
                </w:placeholder>
                <w:showingPlcHdr/>
              </w:sdtPr>
              <w:sdtEndPr/>
              <w:sdtContent>
                <w:r w:rsidR="009F077E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9F077E" w:rsidRPr="001C43D6">
              <w:tab/>
            </w:r>
          </w:p>
          <w:p w:rsidR="009F077E" w:rsidRPr="001C43D6" w:rsidRDefault="00C0674E" w:rsidP="00DC76A5">
            <w:pPr>
              <w:tabs>
                <w:tab w:val="right" w:leader="dot" w:pos="3283"/>
              </w:tabs>
              <w:spacing w:before="60" w:after="60"/>
            </w:pPr>
            <w:sdt>
              <w:sdtPr>
                <w:id w:val="987828127"/>
                <w:placeholder>
                  <w:docPart w:val="9ACF4033D9FA451CAB79BD6130368F4F"/>
                </w:placeholder>
                <w:showingPlcHdr/>
              </w:sdtPr>
              <w:sdtEndPr/>
              <w:sdtContent>
                <w:r w:rsidR="009F077E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9F077E" w:rsidRPr="001C43D6">
              <w:tab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3D6" w:rsidRPr="001C43D6" w:rsidRDefault="00C0674E" w:rsidP="00DC76A5">
            <w:pPr>
              <w:tabs>
                <w:tab w:val="right" w:leader="dot" w:pos="1350"/>
              </w:tabs>
              <w:spacing w:before="60" w:after="60"/>
            </w:pPr>
            <w:sdt>
              <w:sdtPr>
                <w:id w:val="1668662743"/>
                <w:placeholder>
                  <w:docPart w:val="DEFCEF90A1DF4B0DA29168BE7D30517F"/>
                </w:placeholder>
                <w:showingPlcHdr/>
              </w:sdtPr>
              <w:sdtEndPr/>
              <w:sdtContent>
                <w:r w:rsidR="009F077E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9F077E" w:rsidRPr="001C43D6"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3D6" w:rsidRPr="001C43D6" w:rsidRDefault="00C0674E" w:rsidP="00DC76A5">
            <w:pPr>
              <w:tabs>
                <w:tab w:val="right" w:leader="dot" w:pos="1489"/>
              </w:tabs>
              <w:spacing w:before="60" w:after="60"/>
            </w:pPr>
            <w:sdt>
              <w:sdtPr>
                <w:id w:val="-505219539"/>
                <w:placeholder>
                  <w:docPart w:val="932E815E272241E5855A67B59C178EFA"/>
                </w:placeholder>
                <w:showingPlcHdr/>
              </w:sdtPr>
              <w:sdtEndPr/>
              <w:sdtContent>
                <w:r w:rsidR="009F077E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9F077E" w:rsidRPr="001C43D6">
              <w:tab/>
            </w:r>
          </w:p>
        </w:tc>
      </w:tr>
      <w:tr w:rsidR="00DC76A5" w:rsidRPr="001C43D6" w:rsidTr="00E57F9B">
        <w:tc>
          <w:tcPr>
            <w:tcW w:w="3272" w:type="dxa"/>
            <w:shd w:val="clear" w:color="auto" w:fill="auto"/>
          </w:tcPr>
          <w:p w:rsidR="00DC76A5" w:rsidRDefault="00DC76A5" w:rsidP="00E57F9B">
            <w:pPr>
              <w:tabs>
                <w:tab w:val="right" w:leader="dot" w:pos="3054"/>
              </w:tabs>
              <w:spacing w:before="60"/>
            </w:pPr>
          </w:p>
          <w:p w:rsidR="00DC76A5" w:rsidRDefault="00C0674E" w:rsidP="00E57F9B">
            <w:pPr>
              <w:tabs>
                <w:tab w:val="right" w:leader="dot" w:pos="3054"/>
              </w:tabs>
              <w:spacing w:after="60"/>
            </w:pPr>
            <w:sdt>
              <w:sdtPr>
                <w:id w:val="1464694560"/>
                <w:placeholder>
                  <w:docPart w:val="8CE2130383BD48D1984FF76E39A158BA"/>
                </w:placeholder>
                <w:showingPlcHdr/>
              </w:sdtPr>
              <w:sdtEndPr/>
              <w:sdtContent>
                <w:r w:rsidR="00DC76A5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DC76A5" w:rsidRPr="001C43D6">
              <w:tab/>
            </w:r>
          </w:p>
          <w:p w:rsidR="00DC76A5" w:rsidRDefault="00C0674E" w:rsidP="00E57F9B">
            <w:pPr>
              <w:tabs>
                <w:tab w:val="right" w:leader="dot" w:pos="3054"/>
              </w:tabs>
              <w:spacing w:before="60" w:after="60"/>
            </w:pPr>
            <w:sdt>
              <w:sdtPr>
                <w:id w:val="1904250256"/>
                <w:placeholder>
                  <w:docPart w:val="886518B412974C17BD25E1007E251A17"/>
                </w:placeholder>
                <w:showingPlcHdr/>
              </w:sdtPr>
              <w:sdtEndPr/>
              <w:sdtContent>
                <w:r w:rsidR="00DC76A5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DC76A5" w:rsidRPr="001C43D6">
              <w:tab/>
            </w:r>
          </w:p>
          <w:p w:rsidR="00DC76A5" w:rsidRPr="001C43D6" w:rsidRDefault="00C0674E" w:rsidP="00E57F9B">
            <w:pPr>
              <w:tabs>
                <w:tab w:val="right" w:leader="dot" w:pos="3054"/>
              </w:tabs>
              <w:spacing w:before="60" w:after="60"/>
            </w:pPr>
            <w:sdt>
              <w:sdtPr>
                <w:id w:val="875204571"/>
                <w:placeholder>
                  <w:docPart w:val="9B0D34D83ACF458AA97A68863FDC58D7"/>
                </w:placeholder>
                <w:showingPlcHdr/>
              </w:sdtPr>
              <w:sdtEndPr/>
              <w:sdtContent>
                <w:r w:rsidR="00DC76A5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DC76A5" w:rsidRPr="001C43D6">
              <w:tab/>
            </w:r>
          </w:p>
        </w:tc>
        <w:tc>
          <w:tcPr>
            <w:tcW w:w="3532" w:type="dxa"/>
            <w:shd w:val="clear" w:color="auto" w:fill="auto"/>
          </w:tcPr>
          <w:p w:rsidR="00DC76A5" w:rsidRDefault="00DC76A5" w:rsidP="00E57F9B">
            <w:pPr>
              <w:tabs>
                <w:tab w:val="right" w:pos="3283"/>
              </w:tabs>
              <w:spacing w:before="60"/>
            </w:pPr>
            <w:r w:rsidRPr="001C43D6">
              <w:tab/>
            </w:r>
            <w:sdt>
              <w:sdtPr>
                <w:id w:val="4845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C76A5" w:rsidRDefault="00C0674E" w:rsidP="00E57F9B">
            <w:pPr>
              <w:tabs>
                <w:tab w:val="right" w:leader="dot" w:pos="3283"/>
              </w:tabs>
              <w:spacing w:after="60"/>
            </w:pPr>
            <w:sdt>
              <w:sdtPr>
                <w:id w:val="245239986"/>
                <w:placeholder>
                  <w:docPart w:val="6F8298E621F74016895DAB8F1D72D724"/>
                </w:placeholder>
                <w:showingPlcHdr/>
              </w:sdtPr>
              <w:sdtEndPr/>
              <w:sdtContent>
                <w:r w:rsidR="00DC76A5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DC76A5" w:rsidRPr="001C43D6">
              <w:tab/>
            </w:r>
          </w:p>
          <w:p w:rsidR="00DC76A5" w:rsidRDefault="00C0674E" w:rsidP="00E57F9B">
            <w:pPr>
              <w:tabs>
                <w:tab w:val="right" w:leader="dot" w:pos="3283"/>
              </w:tabs>
              <w:spacing w:before="60" w:after="60"/>
            </w:pPr>
            <w:sdt>
              <w:sdtPr>
                <w:id w:val="-1157456452"/>
                <w:placeholder>
                  <w:docPart w:val="05E4CFC2FFA1449887A1637A8AE7AC4E"/>
                </w:placeholder>
                <w:showingPlcHdr/>
              </w:sdtPr>
              <w:sdtEndPr/>
              <w:sdtContent>
                <w:r w:rsidR="00DC76A5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DC76A5" w:rsidRPr="001C43D6">
              <w:tab/>
            </w:r>
          </w:p>
          <w:p w:rsidR="00DC76A5" w:rsidRPr="001C43D6" w:rsidRDefault="00C0674E" w:rsidP="00E57F9B">
            <w:pPr>
              <w:tabs>
                <w:tab w:val="right" w:leader="dot" w:pos="3283"/>
              </w:tabs>
              <w:spacing w:before="60" w:after="60"/>
            </w:pPr>
            <w:sdt>
              <w:sdtPr>
                <w:id w:val="-1913838959"/>
                <w:placeholder>
                  <w:docPart w:val="6E43AD958FC7453A9662126023CD5C4B"/>
                </w:placeholder>
                <w:showingPlcHdr/>
              </w:sdtPr>
              <w:sdtEndPr/>
              <w:sdtContent>
                <w:r w:rsidR="00DC76A5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DC76A5" w:rsidRPr="001C43D6">
              <w:tab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76A5" w:rsidRPr="001C43D6" w:rsidRDefault="00C0674E" w:rsidP="00E57F9B">
            <w:pPr>
              <w:tabs>
                <w:tab w:val="right" w:leader="dot" w:pos="1350"/>
              </w:tabs>
              <w:spacing w:before="60" w:after="60"/>
            </w:pPr>
            <w:sdt>
              <w:sdtPr>
                <w:id w:val="1912269699"/>
                <w:placeholder>
                  <w:docPart w:val="C8E5AAC137634BC89AF27BE4BDE4E0BA"/>
                </w:placeholder>
                <w:showingPlcHdr/>
              </w:sdtPr>
              <w:sdtEndPr/>
              <w:sdtContent>
                <w:r w:rsidR="00DC76A5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DC76A5" w:rsidRPr="001C43D6"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6A5" w:rsidRPr="001C43D6" w:rsidRDefault="00C0674E" w:rsidP="00E57F9B">
            <w:pPr>
              <w:tabs>
                <w:tab w:val="right" w:leader="dot" w:pos="1489"/>
              </w:tabs>
              <w:spacing w:before="60" w:after="60"/>
            </w:pPr>
            <w:sdt>
              <w:sdtPr>
                <w:id w:val="1645847253"/>
                <w:placeholder>
                  <w:docPart w:val="D87479E469B042568BB155538F179D3D"/>
                </w:placeholder>
                <w:showingPlcHdr/>
              </w:sdtPr>
              <w:sdtEndPr/>
              <w:sdtContent>
                <w:r w:rsidR="00DC76A5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DC76A5" w:rsidRPr="001C43D6">
              <w:tab/>
            </w:r>
          </w:p>
        </w:tc>
      </w:tr>
      <w:tr w:rsidR="009F077E" w:rsidRPr="001C43D6" w:rsidTr="009F077E">
        <w:tc>
          <w:tcPr>
            <w:tcW w:w="3272" w:type="dxa"/>
            <w:shd w:val="clear" w:color="auto" w:fill="auto"/>
          </w:tcPr>
          <w:p w:rsidR="009F077E" w:rsidRDefault="009F077E" w:rsidP="00DC76A5">
            <w:pPr>
              <w:tabs>
                <w:tab w:val="right" w:leader="dot" w:pos="3054"/>
              </w:tabs>
              <w:spacing w:before="60" w:after="60"/>
            </w:pPr>
          </w:p>
          <w:p w:rsidR="009F077E" w:rsidRDefault="00C0674E" w:rsidP="00DC76A5">
            <w:pPr>
              <w:tabs>
                <w:tab w:val="right" w:leader="dot" w:pos="3054"/>
              </w:tabs>
              <w:spacing w:before="60" w:after="60"/>
            </w:pPr>
            <w:sdt>
              <w:sdtPr>
                <w:id w:val="803355645"/>
                <w:placeholder>
                  <w:docPart w:val="568918CE90A7434FA12AD1A92E82ECD5"/>
                </w:placeholder>
                <w:showingPlcHdr/>
              </w:sdtPr>
              <w:sdtEndPr/>
              <w:sdtContent>
                <w:r w:rsidR="009F077E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9F077E" w:rsidRPr="001C43D6">
              <w:tab/>
            </w:r>
          </w:p>
          <w:p w:rsidR="009F077E" w:rsidRDefault="00C0674E" w:rsidP="00DC76A5">
            <w:pPr>
              <w:tabs>
                <w:tab w:val="right" w:leader="dot" w:pos="3054"/>
              </w:tabs>
              <w:spacing w:before="60" w:after="60"/>
            </w:pPr>
            <w:sdt>
              <w:sdtPr>
                <w:id w:val="-1116365834"/>
                <w:placeholder>
                  <w:docPart w:val="153171365B0E4EC08567528C6203B122"/>
                </w:placeholder>
                <w:showingPlcHdr/>
              </w:sdtPr>
              <w:sdtEndPr/>
              <w:sdtContent>
                <w:r w:rsidR="009F077E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9F077E" w:rsidRPr="001C43D6">
              <w:tab/>
            </w:r>
          </w:p>
          <w:p w:rsidR="009F077E" w:rsidRPr="001C43D6" w:rsidRDefault="00C0674E" w:rsidP="00DC76A5">
            <w:pPr>
              <w:tabs>
                <w:tab w:val="right" w:leader="dot" w:pos="3054"/>
              </w:tabs>
              <w:spacing w:before="60" w:after="60"/>
            </w:pPr>
            <w:sdt>
              <w:sdtPr>
                <w:id w:val="-1815473637"/>
                <w:placeholder>
                  <w:docPart w:val="2C70EDF6B89644C3A0D76F8BF663D7E9"/>
                </w:placeholder>
                <w:showingPlcHdr/>
              </w:sdtPr>
              <w:sdtEndPr/>
              <w:sdtContent>
                <w:r w:rsidR="009F077E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9F077E" w:rsidRPr="001C43D6">
              <w:tab/>
            </w:r>
          </w:p>
        </w:tc>
        <w:tc>
          <w:tcPr>
            <w:tcW w:w="3532" w:type="dxa"/>
            <w:shd w:val="clear" w:color="auto" w:fill="auto"/>
          </w:tcPr>
          <w:p w:rsidR="009F077E" w:rsidRDefault="009F077E" w:rsidP="00DC76A5">
            <w:pPr>
              <w:tabs>
                <w:tab w:val="right" w:pos="3283"/>
              </w:tabs>
              <w:spacing w:before="60" w:after="60"/>
            </w:pPr>
            <w:r w:rsidRPr="001C43D6">
              <w:tab/>
            </w:r>
            <w:sdt>
              <w:sdtPr>
                <w:id w:val="151619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F077E" w:rsidRDefault="00C0674E" w:rsidP="00DC76A5">
            <w:pPr>
              <w:tabs>
                <w:tab w:val="right" w:leader="dot" w:pos="3283"/>
              </w:tabs>
              <w:spacing w:before="60" w:after="60"/>
            </w:pPr>
            <w:sdt>
              <w:sdtPr>
                <w:id w:val="-2087995653"/>
                <w:placeholder>
                  <w:docPart w:val="6FA8F8C67D384097BFD99EC0648C25D7"/>
                </w:placeholder>
                <w:showingPlcHdr/>
              </w:sdtPr>
              <w:sdtEndPr/>
              <w:sdtContent>
                <w:r w:rsidR="009F077E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9F077E" w:rsidRPr="001C43D6">
              <w:tab/>
            </w:r>
          </w:p>
          <w:p w:rsidR="009F077E" w:rsidRDefault="00C0674E" w:rsidP="00DC76A5">
            <w:pPr>
              <w:tabs>
                <w:tab w:val="right" w:leader="dot" w:pos="3283"/>
              </w:tabs>
              <w:spacing w:before="60" w:after="60"/>
            </w:pPr>
            <w:sdt>
              <w:sdtPr>
                <w:id w:val="436793312"/>
                <w:placeholder>
                  <w:docPart w:val="76216DA3011C44ECB87AF8AA2952D3C4"/>
                </w:placeholder>
                <w:showingPlcHdr/>
              </w:sdtPr>
              <w:sdtEndPr/>
              <w:sdtContent>
                <w:r w:rsidR="009F077E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9F077E" w:rsidRPr="001C43D6">
              <w:tab/>
            </w:r>
          </w:p>
          <w:p w:rsidR="009F077E" w:rsidRPr="001C43D6" w:rsidRDefault="00C0674E" w:rsidP="00DC76A5">
            <w:pPr>
              <w:tabs>
                <w:tab w:val="right" w:leader="dot" w:pos="3283"/>
              </w:tabs>
              <w:spacing w:before="60" w:after="60"/>
            </w:pPr>
            <w:sdt>
              <w:sdtPr>
                <w:id w:val="-461496126"/>
                <w:placeholder>
                  <w:docPart w:val="5D1898FFD8C9417D9EC0849813677624"/>
                </w:placeholder>
                <w:showingPlcHdr/>
              </w:sdtPr>
              <w:sdtEndPr/>
              <w:sdtContent>
                <w:r w:rsidR="009F077E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9F077E" w:rsidRPr="001C43D6">
              <w:tab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77E" w:rsidRPr="001C43D6" w:rsidRDefault="00C0674E" w:rsidP="00DC76A5">
            <w:pPr>
              <w:tabs>
                <w:tab w:val="right" w:leader="dot" w:pos="1350"/>
              </w:tabs>
              <w:spacing w:before="60" w:after="60"/>
            </w:pPr>
            <w:sdt>
              <w:sdtPr>
                <w:id w:val="-710795565"/>
                <w:placeholder>
                  <w:docPart w:val="86FFA70039154E2CB5C1D58E52211D1C"/>
                </w:placeholder>
                <w:showingPlcHdr/>
              </w:sdtPr>
              <w:sdtEndPr/>
              <w:sdtContent>
                <w:r w:rsidR="009F077E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9F077E" w:rsidRPr="001C43D6"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77E" w:rsidRPr="001C43D6" w:rsidRDefault="00C0674E" w:rsidP="00DC76A5">
            <w:pPr>
              <w:tabs>
                <w:tab w:val="right" w:leader="dot" w:pos="1489"/>
              </w:tabs>
              <w:spacing w:before="60" w:after="60"/>
            </w:pPr>
            <w:sdt>
              <w:sdtPr>
                <w:id w:val="542408784"/>
                <w:placeholder>
                  <w:docPart w:val="738C8AF85E314D0A9F6ED508FA7AFCB3"/>
                </w:placeholder>
                <w:showingPlcHdr/>
              </w:sdtPr>
              <w:sdtEndPr/>
              <w:sdtContent>
                <w:r w:rsidR="009F077E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9F077E" w:rsidRPr="001C43D6">
              <w:tab/>
            </w:r>
          </w:p>
        </w:tc>
      </w:tr>
      <w:tr w:rsidR="009F077E" w:rsidRPr="001C43D6" w:rsidTr="009F077E">
        <w:tc>
          <w:tcPr>
            <w:tcW w:w="3272" w:type="dxa"/>
            <w:shd w:val="clear" w:color="auto" w:fill="auto"/>
          </w:tcPr>
          <w:p w:rsidR="009F077E" w:rsidRDefault="009F077E" w:rsidP="00DC76A5">
            <w:pPr>
              <w:tabs>
                <w:tab w:val="right" w:leader="dot" w:pos="3054"/>
              </w:tabs>
              <w:spacing w:before="60" w:after="60"/>
            </w:pPr>
          </w:p>
          <w:p w:rsidR="009F077E" w:rsidRDefault="00C0674E" w:rsidP="00DC76A5">
            <w:pPr>
              <w:tabs>
                <w:tab w:val="right" w:leader="dot" w:pos="3054"/>
              </w:tabs>
              <w:spacing w:before="60" w:after="60"/>
            </w:pPr>
            <w:sdt>
              <w:sdtPr>
                <w:id w:val="655963543"/>
                <w:placeholder>
                  <w:docPart w:val="83A315ED8F75442C96684A3C49A6EECD"/>
                </w:placeholder>
                <w:showingPlcHdr/>
              </w:sdtPr>
              <w:sdtEndPr/>
              <w:sdtContent>
                <w:r w:rsidR="009F077E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9F077E" w:rsidRPr="001C43D6">
              <w:tab/>
            </w:r>
          </w:p>
          <w:p w:rsidR="009F077E" w:rsidRDefault="00C0674E" w:rsidP="00DC76A5">
            <w:pPr>
              <w:tabs>
                <w:tab w:val="right" w:leader="dot" w:pos="3054"/>
              </w:tabs>
              <w:spacing w:before="60" w:after="60"/>
            </w:pPr>
            <w:sdt>
              <w:sdtPr>
                <w:id w:val="1134285621"/>
                <w:placeholder>
                  <w:docPart w:val="A3E488D3DE694A579DAB35C38607F941"/>
                </w:placeholder>
                <w:showingPlcHdr/>
              </w:sdtPr>
              <w:sdtEndPr/>
              <w:sdtContent>
                <w:r w:rsidR="009F077E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9F077E" w:rsidRPr="001C43D6">
              <w:tab/>
            </w:r>
          </w:p>
          <w:p w:rsidR="009F077E" w:rsidRPr="001C43D6" w:rsidRDefault="00C0674E" w:rsidP="00DC76A5">
            <w:pPr>
              <w:tabs>
                <w:tab w:val="right" w:leader="dot" w:pos="3054"/>
              </w:tabs>
              <w:spacing w:before="60" w:after="60"/>
            </w:pPr>
            <w:sdt>
              <w:sdtPr>
                <w:id w:val="-77903569"/>
                <w:placeholder>
                  <w:docPart w:val="ABCBEEB18516487EA26A694B4630240B"/>
                </w:placeholder>
                <w:showingPlcHdr/>
              </w:sdtPr>
              <w:sdtEndPr/>
              <w:sdtContent>
                <w:r w:rsidR="009F077E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9F077E" w:rsidRPr="001C43D6">
              <w:tab/>
            </w:r>
          </w:p>
        </w:tc>
        <w:tc>
          <w:tcPr>
            <w:tcW w:w="3532" w:type="dxa"/>
            <w:shd w:val="clear" w:color="auto" w:fill="auto"/>
          </w:tcPr>
          <w:p w:rsidR="009F077E" w:rsidRDefault="009F077E" w:rsidP="00DC76A5">
            <w:pPr>
              <w:tabs>
                <w:tab w:val="right" w:pos="3283"/>
              </w:tabs>
              <w:spacing w:before="60" w:after="60"/>
            </w:pPr>
            <w:r w:rsidRPr="001C43D6">
              <w:tab/>
            </w:r>
            <w:sdt>
              <w:sdtPr>
                <w:id w:val="51312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F077E" w:rsidRDefault="00C0674E" w:rsidP="00DC76A5">
            <w:pPr>
              <w:tabs>
                <w:tab w:val="right" w:leader="dot" w:pos="3283"/>
              </w:tabs>
              <w:spacing w:before="60" w:after="60"/>
            </w:pPr>
            <w:sdt>
              <w:sdtPr>
                <w:id w:val="-702932805"/>
                <w:placeholder>
                  <w:docPart w:val="57AE86CF64A44457BDF8F02117402E24"/>
                </w:placeholder>
                <w:showingPlcHdr/>
              </w:sdtPr>
              <w:sdtEndPr/>
              <w:sdtContent>
                <w:r w:rsidR="009F077E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9F077E" w:rsidRPr="001C43D6">
              <w:tab/>
            </w:r>
          </w:p>
          <w:p w:rsidR="009F077E" w:rsidRDefault="00C0674E" w:rsidP="00DC76A5">
            <w:pPr>
              <w:tabs>
                <w:tab w:val="right" w:leader="dot" w:pos="3283"/>
              </w:tabs>
              <w:spacing w:before="60" w:after="60"/>
            </w:pPr>
            <w:sdt>
              <w:sdtPr>
                <w:id w:val="-14927010"/>
                <w:placeholder>
                  <w:docPart w:val="A1DE4C92F64C4650AEDBB2C5FEE1F4FC"/>
                </w:placeholder>
                <w:showingPlcHdr/>
              </w:sdtPr>
              <w:sdtEndPr/>
              <w:sdtContent>
                <w:r w:rsidR="009F077E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9F077E" w:rsidRPr="001C43D6">
              <w:tab/>
            </w:r>
          </w:p>
          <w:p w:rsidR="009F077E" w:rsidRPr="001C43D6" w:rsidRDefault="00C0674E" w:rsidP="00DC76A5">
            <w:pPr>
              <w:tabs>
                <w:tab w:val="right" w:leader="dot" w:pos="3283"/>
              </w:tabs>
              <w:spacing w:before="60" w:after="60"/>
            </w:pPr>
            <w:sdt>
              <w:sdtPr>
                <w:id w:val="-918404797"/>
                <w:placeholder>
                  <w:docPart w:val="7E6240AA2C1142118CF2B90CCAD065B4"/>
                </w:placeholder>
                <w:showingPlcHdr/>
              </w:sdtPr>
              <w:sdtEndPr/>
              <w:sdtContent>
                <w:r w:rsidR="009F077E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9F077E" w:rsidRPr="001C43D6">
              <w:tab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77E" w:rsidRPr="001C43D6" w:rsidRDefault="00C0674E" w:rsidP="00DC76A5">
            <w:pPr>
              <w:tabs>
                <w:tab w:val="right" w:leader="dot" w:pos="1350"/>
              </w:tabs>
              <w:spacing w:before="60" w:after="60"/>
            </w:pPr>
            <w:sdt>
              <w:sdtPr>
                <w:id w:val="578420811"/>
                <w:placeholder>
                  <w:docPart w:val="5905CA32F7794125BBD508F59E3F320C"/>
                </w:placeholder>
                <w:showingPlcHdr/>
              </w:sdtPr>
              <w:sdtEndPr/>
              <w:sdtContent>
                <w:r w:rsidR="009F077E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9F077E" w:rsidRPr="001C43D6"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77E" w:rsidRPr="001C43D6" w:rsidRDefault="00C0674E" w:rsidP="00DC76A5">
            <w:pPr>
              <w:tabs>
                <w:tab w:val="right" w:leader="dot" w:pos="1489"/>
              </w:tabs>
              <w:spacing w:before="60" w:after="60"/>
            </w:pPr>
            <w:sdt>
              <w:sdtPr>
                <w:id w:val="1847365019"/>
                <w:placeholder>
                  <w:docPart w:val="5E0BB58AFE4E443F826C27B5F54C709F"/>
                </w:placeholder>
                <w:showingPlcHdr/>
              </w:sdtPr>
              <w:sdtEndPr/>
              <w:sdtContent>
                <w:r w:rsidR="009F077E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9F077E" w:rsidRPr="001C43D6">
              <w:tab/>
            </w:r>
          </w:p>
        </w:tc>
      </w:tr>
    </w:tbl>
    <w:p w:rsidR="001C43D6" w:rsidRPr="001C43D6" w:rsidRDefault="00DC76A5" w:rsidP="00DC76A5">
      <w:pPr>
        <w:spacing w:before="180" w:after="60"/>
      </w:pPr>
      <w:r w:rsidRPr="00DC76A5">
        <w:t xml:space="preserve">Allfällige </w:t>
      </w:r>
      <w:r w:rsidR="001C43D6" w:rsidRPr="001C43D6">
        <w:t>Bemerkungen:</w:t>
      </w:r>
    </w:p>
    <w:tbl>
      <w:tblPr>
        <w:tblStyle w:val="Tabellenraster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7992"/>
      </w:tblGrid>
      <w:tr w:rsidR="001C43D6" w:rsidRPr="001C43D6" w:rsidTr="00DC76A5">
        <w:tc>
          <w:tcPr>
            <w:tcW w:w="5000" w:type="pct"/>
            <w:gridSpan w:val="2"/>
          </w:tcPr>
          <w:p w:rsidR="001C43D6" w:rsidRPr="001C43D6" w:rsidRDefault="00C0674E" w:rsidP="00DC76A5">
            <w:pPr>
              <w:tabs>
                <w:tab w:val="right" w:leader="dot" w:pos="9762"/>
              </w:tabs>
              <w:spacing w:before="60" w:after="60"/>
            </w:pPr>
            <w:sdt>
              <w:sdtPr>
                <w:id w:val="-1361967412"/>
                <w:placeholder>
                  <w:docPart w:val="807173D5D4944EF59ACC74E5F8B8ACAB"/>
                </w:placeholder>
                <w:showingPlcHdr/>
              </w:sdtPr>
              <w:sdtEndPr/>
              <w:sdtContent>
                <w:r w:rsidR="001C43D6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1C43D6" w:rsidRPr="001C43D6">
              <w:tab/>
            </w:r>
          </w:p>
          <w:p w:rsidR="001C43D6" w:rsidRPr="001C43D6" w:rsidRDefault="00C0674E" w:rsidP="00DC76A5">
            <w:pPr>
              <w:tabs>
                <w:tab w:val="right" w:leader="dot" w:pos="9762"/>
              </w:tabs>
              <w:spacing w:before="60" w:after="60"/>
            </w:pPr>
            <w:sdt>
              <w:sdtPr>
                <w:id w:val="1659951244"/>
                <w:placeholder>
                  <w:docPart w:val="F32EF72A73304D58841D888AA98FE80F"/>
                </w:placeholder>
                <w:showingPlcHdr/>
              </w:sdtPr>
              <w:sdtEndPr/>
              <w:sdtContent>
                <w:r w:rsidR="001C43D6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1C43D6" w:rsidRPr="001C43D6">
              <w:tab/>
            </w:r>
          </w:p>
          <w:p w:rsidR="001C43D6" w:rsidRPr="001C43D6" w:rsidRDefault="00C0674E" w:rsidP="00DC76A5">
            <w:pPr>
              <w:tabs>
                <w:tab w:val="right" w:leader="dot" w:pos="9762"/>
              </w:tabs>
              <w:spacing w:before="60" w:after="120"/>
            </w:pPr>
            <w:sdt>
              <w:sdtPr>
                <w:id w:val="-2031487257"/>
                <w:placeholder>
                  <w:docPart w:val="55AC118FEE424C44B1633D448DEDFB78"/>
                </w:placeholder>
                <w:showingPlcHdr/>
              </w:sdtPr>
              <w:sdtEndPr/>
              <w:sdtContent>
                <w:r w:rsidR="001C43D6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1C43D6" w:rsidRPr="001C43D6">
              <w:tab/>
            </w:r>
          </w:p>
        </w:tc>
      </w:tr>
      <w:tr w:rsidR="001C43D6" w:rsidRPr="001C43D6" w:rsidTr="00DC76A5">
        <w:trPr>
          <w:trHeight w:val="56"/>
        </w:trPr>
        <w:tc>
          <w:tcPr>
            <w:tcW w:w="995" w:type="pct"/>
          </w:tcPr>
          <w:p w:rsidR="001C43D6" w:rsidRPr="001C43D6" w:rsidRDefault="00DC76A5" w:rsidP="00DC76A5">
            <w:pPr>
              <w:spacing w:before="60" w:after="60"/>
            </w:pPr>
            <w:r>
              <w:t>Name, Vorname</w:t>
            </w:r>
          </w:p>
        </w:tc>
        <w:tc>
          <w:tcPr>
            <w:tcW w:w="4005" w:type="pct"/>
          </w:tcPr>
          <w:p w:rsidR="001C43D6" w:rsidRPr="001C43D6" w:rsidRDefault="00C0674E" w:rsidP="00DC76A5">
            <w:pPr>
              <w:tabs>
                <w:tab w:val="right" w:leader="dot" w:pos="7775"/>
              </w:tabs>
              <w:spacing w:before="60" w:after="60"/>
            </w:pPr>
            <w:sdt>
              <w:sdtPr>
                <w:id w:val="1711306281"/>
                <w:placeholder>
                  <w:docPart w:val="B71991DB0BDF4880A935C790FFF5D952"/>
                </w:placeholder>
                <w:showingPlcHdr/>
              </w:sdtPr>
              <w:sdtEndPr/>
              <w:sdtContent>
                <w:r w:rsidR="001C43D6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1C43D6" w:rsidRPr="001C43D6">
              <w:tab/>
            </w:r>
          </w:p>
        </w:tc>
      </w:tr>
      <w:tr w:rsidR="001C43D6" w:rsidRPr="001C43D6" w:rsidTr="00DC76A5">
        <w:trPr>
          <w:trHeight w:val="56"/>
        </w:trPr>
        <w:tc>
          <w:tcPr>
            <w:tcW w:w="995" w:type="pct"/>
          </w:tcPr>
          <w:p w:rsidR="001C43D6" w:rsidRPr="001C43D6" w:rsidRDefault="00DC76A5" w:rsidP="00DC76A5">
            <w:pPr>
              <w:spacing w:before="60" w:after="60"/>
            </w:pPr>
            <w:r>
              <w:t>Datum</w:t>
            </w:r>
          </w:p>
        </w:tc>
        <w:tc>
          <w:tcPr>
            <w:tcW w:w="4005" w:type="pct"/>
            <w:vAlign w:val="bottom"/>
          </w:tcPr>
          <w:p w:rsidR="001C43D6" w:rsidRPr="001C43D6" w:rsidRDefault="00C0674E" w:rsidP="00DC76A5">
            <w:pPr>
              <w:tabs>
                <w:tab w:val="right" w:leader="dot" w:pos="7775"/>
              </w:tabs>
              <w:spacing w:before="60" w:after="60"/>
            </w:pPr>
            <w:sdt>
              <w:sdtPr>
                <w:id w:val="1789233540"/>
                <w:placeholder>
                  <w:docPart w:val="CA103E1B0AF24F6E9E15C39B8DE30303"/>
                </w:placeholder>
                <w:showingPlcHdr/>
              </w:sdtPr>
              <w:sdtEndPr/>
              <w:sdtContent>
                <w:r w:rsidR="001C43D6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1C43D6" w:rsidRPr="001C43D6">
              <w:tab/>
            </w:r>
          </w:p>
        </w:tc>
      </w:tr>
      <w:tr w:rsidR="00DC76A5" w:rsidRPr="001C43D6" w:rsidTr="00DC76A5">
        <w:trPr>
          <w:trHeight w:val="56"/>
        </w:trPr>
        <w:tc>
          <w:tcPr>
            <w:tcW w:w="995" w:type="pct"/>
          </w:tcPr>
          <w:p w:rsidR="00DC76A5" w:rsidRPr="001C43D6" w:rsidRDefault="00DC76A5" w:rsidP="00DC76A5">
            <w:pPr>
              <w:spacing w:before="60" w:after="60"/>
            </w:pPr>
            <w:r>
              <w:t>Unterschrift</w:t>
            </w:r>
          </w:p>
        </w:tc>
        <w:tc>
          <w:tcPr>
            <w:tcW w:w="4005" w:type="pct"/>
            <w:vAlign w:val="bottom"/>
          </w:tcPr>
          <w:p w:rsidR="00DC76A5" w:rsidRPr="001C43D6" w:rsidRDefault="00C0674E" w:rsidP="00DC76A5">
            <w:pPr>
              <w:tabs>
                <w:tab w:val="right" w:leader="dot" w:pos="7775"/>
              </w:tabs>
              <w:spacing w:before="60" w:after="60"/>
            </w:pPr>
            <w:sdt>
              <w:sdtPr>
                <w:id w:val="-1488931898"/>
                <w:placeholder>
                  <w:docPart w:val="955ED98CCA5A46B88B9E671D2A70588F"/>
                </w:placeholder>
                <w:showingPlcHdr/>
              </w:sdtPr>
              <w:sdtEndPr/>
              <w:sdtContent>
                <w:r w:rsidR="00DC76A5" w:rsidRPr="001C43D6">
                  <w:rPr>
                    <w:vanish/>
                    <w:color w:val="95B3D7" w:themeColor="accent1" w:themeTint="99"/>
                  </w:rPr>
                  <w:t>….</w:t>
                </w:r>
              </w:sdtContent>
            </w:sdt>
            <w:r w:rsidR="00DC76A5" w:rsidRPr="001C43D6">
              <w:tab/>
            </w:r>
          </w:p>
        </w:tc>
      </w:tr>
    </w:tbl>
    <w:p w:rsidR="00F36402" w:rsidRPr="00DC76A5" w:rsidRDefault="00F36402" w:rsidP="00DC76A5">
      <w:pPr>
        <w:spacing w:line="240" w:lineRule="auto"/>
        <w:rPr>
          <w:sz w:val="4"/>
          <w:szCs w:val="10"/>
        </w:rPr>
      </w:pPr>
    </w:p>
    <w:sectPr w:rsidR="00F36402" w:rsidRPr="00DC76A5" w:rsidSect="001C43D6">
      <w:headerReference w:type="default" r:id="rId19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74E" w:rsidRPr="001C43D6" w:rsidRDefault="00C0674E">
      <w:r w:rsidRPr="001C43D6">
        <w:separator/>
      </w:r>
    </w:p>
  </w:endnote>
  <w:endnote w:type="continuationSeparator" w:id="0">
    <w:p w:rsidR="00C0674E" w:rsidRPr="001C43D6" w:rsidRDefault="00C0674E">
      <w:r w:rsidRPr="001C43D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3D6" w:rsidRPr="001C43D6" w:rsidRDefault="001C43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3A5EB2" w:rsidRPr="001C43D6" w:rsidTr="00645C93">
      <w:tc>
        <w:tcPr>
          <w:tcW w:w="7938" w:type="dxa"/>
        </w:tcPr>
        <w:p w:rsidR="003A5EB2" w:rsidRPr="001C43D6" w:rsidRDefault="003A5EB2" w:rsidP="003A5EB2">
          <w:pPr>
            <w:pStyle w:val="Fuzeile"/>
          </w:pPr>
          <w:r w:rsidRPr="001C43D6">
            <w:fldChar w:fldCharType="begin"/>
          </w:r>
          <w:r w:rsidRPr="001C43D6">
            <w:instrText xml:space="preserve"> IF </w:instrText>
          </w:r>
          <w:fldSimple w:instr=" DOCPROPERTY  CustomField.pfad  \* MERGEFORMAT ">
            <w:r w:rsidR="00652855" w:rsidRPr="00652855">
              <w:rPr>
                <w:b/>
                <w:bCs w:val="0"/>
              </w:rPr>
              <w:instrText>Keine Angaben</w:instrText>
            </w:r>
          </w:fldSimple>
          <w:r w:rsidRPr="001C43D6">
            <w:instrText>="Nur Dateiname" "</w:instrText>
          </w:r>
          <w:r w:rsidRPr="001C43D6">
            <w:rPr>
              <w:noProof/>
            </w:rPr>
            <w:fldChar w:fldCharType="begin"/>
          </w:r>
          <w:r w:rsidRPr="001C43D6">
            <w:rPr>
              <w:noProof/>
            </w:rPr>
            <w:instrText xml:space="preserve"> FILENAME   \* MERGEFORMAT \&lt;OawJumpToField value=0/&gt;</w:instrText>
          </w:r>
          <w:r w:rsidRPr="001C43D6">
            <w:rPr>
              <w:noProof/>
            </w:rPr>
            <w:fldChar w:fldCharType="separate"/>
          </w:r>
          <w:r w:rsidRPr="001C43D6">
            <w:rPr>
              <w:noProof/>
            </w:rPr>
            <w:instrText>Templ.dot</w:instrText>
          </w:r>
          <w:r w:rsidRPr="001C43D6">
            <w:rPr>
              <w:noProof/>
            </w:rPr>
            <w:fldChar w:fldCharType="end"/>
          </w:r>
          <w:r w:rsidRPr="001C43D6">
            <w:instrText>" "" \* MERGEFORMAT \&lt;OawJumpToField value=0/&gt;</w:instrText>
          </w:r>
          <w:r w:rsidRPr="001C43D6">
            <w:fldChar w:fldCharType="end"/>
          </w:r>
          <w:r w:rsidRPr="001C43D6">
            <w:fldChar w:fldCharType="begin"/>
          </w:r>
          <w:r w:rsidRPr="001C43D6">
            <w:instrText xml:space="preserve"> IF </w:instrText>
          </w:r>
          <w:fldSimple w:instr=" DOCPROPERTY  CustomField.pfad  \* MERGEFORMAT ">
            <w:r w:rsidR="00652855" w:rsidRPr="00652855">
              <w:rPr>
                <w:b/>
                <w:bCs w:val="0"/>
              </w:rPr>
              <w:instrText>Keine Angaben</w:instrText>
            </w:r>
          </w:fldSimple>
          <w:r w:rsidRPr="001C43D6">
            <w:instrText>="Pfad und Dateiname" "</w:instrText>
          </w:r>
          <w:r w:rsidRPr="001C43D6">
            <w:rPr>
              <w:noProof/>
            </w:rPr>
            <w:fldChar w:fldCharType="begin"/>
          </w:r>
          <w:r w:rsidRPr="001C43D6">
            <w:rPr>
              <w:noProof/>
            </w:rPr>
            <w:instrText xml:space="preserve"> FILENAME  </w:instrText>
          </w:r>
          <w:r w:rsidR="001D7C7B" w:rsidRPr="001C43D6">
            <w:rPr>
              <w:noProof/>
            </w:rPr>
            <w:instrText xml:space="preserve">\p  </w:instrText>
          </w:r>
          <w:r w:rsidRPr="001C43D6">
            <w:rPr>
              <w:noProof/>
            </w:rPr>
            <w:instrText>\* MERGEFORMAT \&lt;OawJumpToField value=0/&gt;</w:instrText>
          </w:r>
          <w:r w:rsidRPr="001C43D6">
            <w:rPr>
              <w:noProof/>
            </w:rPr>
            <w:fldChar w:fldCharType="separate"/>
          </w:r>
          <w:r w:rsidRPr="001C43D6">
            <w:rPr>
              <w:noProof/>
            </w:rPr>
            <w:instrText>Templ.dot</w:instrText>
          </w:r>
          <w:r w:rsidRPr="001C43D6">
            <w:rPr>
              <w:noProof/>
            </w:rPr>
            <w:fldChar w:fldCharType="end"/>
          </w:r>
          <w:r w:rsidRPr="001C43D6">
            <w:instrText>" "" \* MERGEFORMAT \&lt;OawJumpToField value=0/&gt;</w:instrText>
          </w:r>
          <w:r w:rsidRPr="001C43D6">
            <w:fldChar w:fldCharType="end"/>
          </w:r>
          <w:r w:rsidRPr="001C43D6">
            <w:fldChar w:fldCharType="begin"/>
          </w:r>
          <w:r w:rsidRPr="001C43D6">
            <w:instrText xml:space="preserve"> IF </w:instrText>
          </w:r>
          <w:fldSimple w:instr=" DOCPROPERTY  CustomField.pfad  \* MERGEFORMAT ">
            <w:r w:rsidR="00652855" w:rsidRPr="00652855">
              <w:rPr>
                <w:b/>
                <w:bCs w:val="0"/>
              </w:rPr>
              <w:instrText>Keine Angaben</w:instrText>
            </w:r>
          </w:fldSimple>
          <w:r w:rsidRPr="001C43D6">
            <w:instrText>="Nom du document" "</w:instrText>
          </w:r>
          <w:r w:rsidRPr="001C43D6">
            <w:rPr>
              <w:noProof/>
            </w:rPr>
            <w:fldChar w:fldCharType="begin"/>
          </w:r>
          <w:r w:rsidRPr="001C43D6">
            <w:rPr>
              <w:noProof/>
            </w:rPr>
            <w:instrText xml:space="preserve"> FILENAME  \* MERGEFORMAT \&lt;OawJumpToField value=0/&gt;</w:instrText>
          </w:r>
          <w:r w:rsidRPr="001C43D6">
            <w:rPr>
              <w:noProof/>
            </w:rPr>
            <w:fldChar w:fldCharType="separate"/>
          </w:r>
          <w:r w:rsidRPr="001C43D6">
            <w:rPr>
              <w:noProof/>
            </w:rPr>
            <w:instrText>Templ.dot</w:instrText>
          </w:r>
          <w:r w:rsidRPr="001C43D6">
            <w:rPr>
              <w:noProof/>
            </w:rPr>
            <w:fldChar w:fldCharType="end"/>
          </w:r>
          <w:r w:rsidRPr="001C43D6">
            <w:instrText>" "" \* MERGEFORMAT \&lt;OawJumpToField value=0/&gt;</w:instrText>
          </w:r>
          <w:r w:rsidRPr="001C43D6">
            <w:fldChar w:fldCharType="end"/>
          </w:r>
          <w:r w:rsidRPr="001C43D6">
            <w:fldChar w:fldCharType="begin"/>
          </w:r>
          <w:r w:rsidRPr="001C43D6">
            <w:instrText xml:space="preserve"> IF </w:instrText>
          </w:r>
          <w:fldSimple w:instr=" DOCPROPERTY  CustomField.pfad  \* MERGEFORMAT ">
            <w:r w:rsidR="00652855" w:rsidRPr="00652855">
              <w:rPr>
                <w:b/>
                <w:bCs w:val="0"/>
              </w:rPr>
              <w:instrText>Keine Angaben</w:instrText>
            </w:r>
          </w:fldSimple>
          <w:r w:rsidRPr="001C43D6">
            <w:instrText>="Chemin et nom du document" "</w:instrText>
          </w:r>
          <w:r w:rsidRPr="001C43D6">
            <w:rPr>
              <w:noProof/>
            </w:rPr>
            <w:fldChar w:fldCharType="begin"/>
          </w:r>
          <w:r w:rsidRPr="001C43D6">
            <w:rPr>
              <w:noProof/>
            </w:rPr>
            <w:instrText xml:space="preserve"> FILENAME</w:instrText>
          </w:r>
          <w:r w:rsidR="00DC091C" w:rsidRPr="001C43D6">
            <w:rPr>
              <w:noProof/>
            </w:rPr>
            <w:instrText xml:space="preserve">  \p</w:instrText>
          </w:r>
          <w:r w:rsidRPr="001C43D6">
            <w:rPr>
              <w:noProof/>
            </w:rPr>
            <w:instrText xml:space="preserve"> \* MERGEFORMAT \&lt;OawJumpToField value=0/&gt;</w:instrText>
          </w:r>
          <w:r w:rsidRPr="001C43D6">
            <w:rPr>
              <w:noProof/>
            </w:rPr>
            <w:fldChar w:fldCharType="separate"/>
          </w:r>
          <w:r w:rsidRPr="001C43D6">
            <w:rPr>
              <w:noProof/>
            </w:rPr>
            <w:instrText>Templ.dot</w:instrText>
          </w:r>
          <w:r w:rsidRPr="001C43D6">
            <w:rPr>
              <w:noProof/>
            </w:rPr>
            <w:fldChar w:fldCharType="end"/>
          </w:r>
          <w:r w:rsidRPr="001C43D6">
            <w:instrText>" "" \* MERGEFORMAT \&lt;OawJumpToField value=0/&gt;</w:instrText>
          </w:r>
          <w:r w:rsidRPr="001C43D6">
            <w:fldChar w:fldCharType="end"/>
          </w:r>
        </w:p>
      </w:tc>
      <w:tc>
        <w:tcPr>
          <w:tcW w:w="2030" w:type="dxa"/>
        </w:tcPr>
        <w:p w:rsidR="003A5EB2" w:rsidRPr="001C43D6" w:rsidRDefault="003A5EB2" w:rsidP="003A5EB2">
          <w:pPr>
            <w:pStyle w:val="Fuzeile"/>
            <w:jc w:val="right"/>
          </w:pPr>
          <w:r w:rsidRPr="001C43D6">
            <w:fldChar w:fldCharType="begin"/>
          </w:r>
          <w:r w:rsidRPr="001C43D6">
            <w:instrText xml:space="preserve"> PAGE  \* Arabic  \* MERGEFORMAT </w:instrText>
          </w:r>
          <w:r w:rsidRPr="001C43D6">
            <w:fldChar w:fldCharType="separate"/>
          </w:r>
          <w:r w:rsidR="00D42E79">
            <w:rPr>
              <w:noProof/>
            </w:rPr>
            <w:t>1</w:t>
          </w:r>
          <w:r w:rsidRPr="001C43D6">
            <w:fldChar w:fldCharType="end"/>
          </w:r>
          <w:r w:rsidRPr="001C43D6">
            <w:t>/</w:t>
          </w:r>
          <w:fldSimple w:instr=" NUMPAGES  \* Arabic  \* MERGEFORMAT ">
            <w:r w:rsidR="00D42E79">
              <w:rPr>
                <w:noProof/>
              </w:rPr>
              <w:t>1</w:t>
            </w:r>
          </w:fldSimple>
        </w:p>
      </w:tc>
    </w:tr>
  </w:tbl>
  <w:p w:rsidR="00EC10BB" w:rsidRPr="001C43D6" w:rsidRDefault="00EC10BB" w:rsidP="003E7A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36150A" w:rsidRPr="001C43D6" w:rsidTr="00645C93">
      <w:tc>
        <w:tcPr>
          <w:tcW w:w="7938" w:type="dxa"/>
        </w:tcPr>
        <w:p w:rsidR="0036150A" w:rsidRPr="001C43D6" w:rsidRDefault="00216C9D" w:rsidP="0036150A">
          <w:pPr>
            <w:pStyle w:val="Fuzeile"/>
          </w:pPr>
          <w:r w:rsidRPr="001C43D6">
            <w:fldChar w:fldCharType="begin"/>
          </w:r>
          <w:r w:rsidRPr="001C43D6">
            <w:instrText xml:space="preserve"> IF </w:instrText>
          </w:r>
          <w:fldSimple w:instr=" DOCPROPERTY  CustomField.pfad  \* MERGEFORMAT ">
            <w:r w:rsidR="00652855" w:rsidRPr="00652855">
              <w:rPr>
                <w:b/>
                <w:bCs w:val="0"/>
              </w:rPr>
              <w:instrText>Keine Angaben</w:instrText>
            </w:r>
          </w:fldSimple>
          <w:r w:rsidRPr="001C43D6">
            <w:instrText>="Nur Dateiname" "</w:instrText>
          </w:r>
          <w:r w:rsidRPr="001C43D6">
            <w:rPr>
              <w:noProof/>
            </w:rPr>
            <w:fldChar w:fldCharType="begin"/>
          </w:r>
          <w:r w:rsidRPr="001C43D6">
            <w:rPr>
              <w:noProof/>
            </w:rPr>
            <w:instrText xml:space="preserve"> FILENAME   \* MERGEFORMAT \&lt;OawJumpToField value=0/&gt;</w:instrText>
          </w:r>
          <w:r w:rsidRPr="001C43D6">
            <w:rPr>
              <w:noProof/>
            </w:rPr>
            <w:fldChar w:fldCharType="separate"/>
          </w:r>
          <w:r w:rsidRPr="001C43D6">
            <w:rPr>
              <w:noProof/>
            </w:rPr>
            <w:instrText>Templ.dot</w:instrText>
          </w:r>
          <w:r w:rsidRPr="001C43D6">
            <w:rPr>
              <w:noProof/>
            </w:rPr>
            <w:fldChar w:fldCharType="end"/>
          </w:r>
          <w:r w:rsidRPr="001C43D6">
            <w:instrText>" "" \* MERGEFORMAT \&lt;OawJumpToField value=0/&gt;</w:instrText>
          </w:r>
          <w:r w:rsidRPr="001C43D6">
            <w:fldChar w:fldCharType="end"/>
          </w:r>
          <w:r w:rsidRPr="001C43D6">
            <w:fldChar w:fldCharType="begin"/>
          </w:r>
          <w:r w:rsidRPr="001C43D6">
            <w:instrText xml:space="preserve"> IF </w:instrText>
          </w:r>
          <w:fldSimple w:instr=" DOCPROPERTY  CustomField.pfad  \* MERGEFORMAT ">
            <w:r w:rsidR="00652855" w:rsidRPr="00652855">
              <w:rPr>
                <w:b/>
                <w:bCs w:val="0"/>
              </w:rPr>
              <w:instrText>Keine Angaben</w:instrText>
            </w:r>
          </w:fldSimple>
          <w:r w:rsidRPr="001C43D6">
            <w:instrText>="Pfad und Dateiname" "</w:instrText>
          </w:r>
          <w:r w:rsidRPr="001C43D6">
            <w:rPr>
              <w:noProof/>
            </w:rPr>
            <w:fldChar w:fldCharType="begin"/>
          </w:r>
          <w:r w:rsidRPr="001C43D6">
            <w:rPr>
              <w:noProof/>
            </w:rPr>
            <w:instrText xml:space="preserve"> FILENAME  </w:instrText>
          </w:r>
          <w:r w:rsidR="001D7C7B" w:rsidRPr="001C43D6">
            <w:rPr>
              <w:noProof/>
            </w:rPr>
            <w:instrText xml:space="preserve">\p  </w:instrText>
          </w:r>
          <w:r w:rsidRPr="001C43D6">
            <w:rPr>
              <w:noProof/>
            </w:rPr>
            <w:instrText>\* MERGEFORMAT \&lt;OawJumpToField value=0/&gt;</w:instrText>
          </w:r>
          <w:r w:rsidRPr="001C43D6">
            <w:rPr>
              <w:noProof/>
            </w:rPr>
            <w:fldChar w:fldCharType="separate"/>
          </w:r>
          <w:r w:rsidRPr="001C43D6">
            <w:rPr>
              <w:noProof/>
            </w:rPr>
            <w:instrText>Templ.dot</w:instrText>
          </w:r>
          <w:r w:rsidRPr="001C43D6">
            <w:rPr>
              <w:noProof/>
            </w:rPr>
            <w:fldChar w:fldCharType="end"/>
          </w:r>
          <w:r w:rsidRPr="001C43D6">
            <w:instrText>" "" \* MERGEFORMAT \&lt;OawJumpToField value=0/&gt;</w:instrText>
          </w:r>
          <w:r w:rsidRPr="001C43D6">
            <w:fldChar w:fldCharType="end"/>
          </w:r>
          <w:r w:rsidRPr="001C43D6">
            <w:fldChar w:fldCharType="begin"/>
          </w:r>
          <w:r w:rsidRPr="001C43D6">
            <w:instrText xml:space="preserve"> IF </w:instrText>
          </w:r>
          <w:fldSimple w:instr=" DOCPROPERTY  CustomField.pfad  \* MERGEFORMAT ">
            <w:r w:rsidR="00652855" w:rsidRPr="00652855">
              <w:rPr>
                <w:b/>
                <w:bCs w:val="0"/>
              </w:rPr>
              <w:instrText>Keine Angaben</w:instrText>
            </w:r>
          </w:fldSimple>
          <w:r w:rsidRPr="001C43D6">
            <w:instrText>="Nom du document" "</w:instrText>
          </w:r>
          <w:r w:rsidRPr="001C43D6">
            <w:rPr>
              <w:noProof/>
            </w:rPr>
            <w:fldChar w:fldCharType="begin"/>
          </w:r>
          <w:r w:rsidRPr="001C43D6">
            <w:rPr>
              <w:noProof/>
            </w:rPr>
            <w:instrText xml:space="preserve"> FILENAME  \* MERGEFORMAT \&lt;OawJumpToField value=0/&gt;</w:instrText>
          </w:r>
          <w:r w:rsidRPr="001C43D6">
            <w:rPr>
              <w:noProof/>
            </w:rPr>
            <w:fldChar w:fldCharType="separate"/>
          </w:r>
          <w:r w:rsidRPr="001C43D6">
            <w:rPr>
              <w:noProof/>
            </w:rPr>
            <w:instrText>Templ.dot</w:instrText>
          </w:r>
          <w:r w:rsidRPr="001C43D6">
            <w:rPr>
              <w:noProof/>
            </w:rPr>
            <w:fldChar w:fldCharType="end"/>
          </w:r>
          <w:r w:rsidRPr="001C43D6">
            <w:instrText>" "" \* MERGEFORMAT \&lt;OawJumpToField value=0/&gt;</w:instrText>
          </w:r>
          <w:r w:rsidRPr="001C43D6">
            <w:fldChar w:fldCharType="end"/>
          </w:r>
          <w:r w:rsidRPr="001C43D6">
            <w:fldChar w:fldCharType="begin"/>
          </w:r>
          <w:r w:rsidRPr="001C43D6">
            <w:instrText xml:space="preserve"> IF </w:instrText>
          </w:r>
          <w:fldSimple w:instr=" DOCPROPERTY  CustomField.pfad  \* MERGEFORMAT ">
            <w:r w:rsidR="00652855" w:rsidRPr="00652855">
              <w:rPr>
                <w:b/>
                <w:bCs w:val="0"/>
              </w:rPr>
              <w:instrText>Keine Angaben</w:instrText>
            </w:r>
          </w:fldSimple>
          <w:r w:rsidRPr="001C43D6">
            <w:instrText>="Chemin et nom du document" "</w:instrText>
          </w:r>
          <w:r w:rsidRPr="001C43D6">
            <w:rPr>
              <w:noProof/>
            </w:rPr>
            <w:fldChar w:fldCharType="begin"/>
          </w:r>
          <w:r w:rsidRPr="001C43D6">
            <w:rPr>
              <w:noProof/>
            </w:rPr>
            <w:instrText xml:space="preserve"> FILENAME</w:instrText>
          </w:r>
          <w:r w:rsidR="00DF66F3" w:rsidRPr="001C43D6">
            <w:rPr>
              <w:noProof/>
            </w:rPr>
            <w:instrText xml:space="preserve">  \p </w:instrText>
          </w:r>
          <w:r w:rsidRPr="001C43D6">
            <w:rPr>
              <w:noProof/>
            </w:rPr>
            <w:instrText xml:space="preserve"> \* MERGEFORMAT \&lt;OawJumpToField value=0/&gt;</w:instrText>
          </w:r>
          <w:r w:rsidRPr="001C43D6">
            <w:rPr>
              <w:noProof/>
            </w:rPr>
            <w:fldChar w:fldCharType="separate"/>
          </w:r>
          <w:r w:rsidRPr="001C43D6">
            <w:rPr>
              <w:noProof/>
            </w:rPr>
            <w:instrText>Templ.dot</w:instrText>
          </w:r>
          <w:r w:rsidRPr="001C43D6">
            <w:rPr>
              <w:noProof/>
            </w:rPr>
            <w:fldChar w:fldCharType="end"/>
          </w:r>
          <w:r w:rsidRPr="001C43D6">
            <w:instrText>" "" \* MERGEFORMAT \&lt;OawJumpToField value=0/&gt;</w:instrText>
          </w:r>
          <w:r w:rsidRPr="001C43D6">
            <w:fldChar w:fldCharType="end"/>
          </w:r>
        </w:p>
      </w:tc>
      <w:tc>
        <w:tcPr>
          <w:tcW w:w="2030" w:type="dxa"/>
        </w:tcPr>
        <w:p w:rsidR="0036150A" w:rsidRPr="001C43D6" w:rsidRDefault="0036150A" w:rsidP="0036150A">
          <w:pPr>
            <w:pStyle w:val="Fuzeile"/>
            <w:jc w:val="right"/>
          </w:pPr>
          <w:r w:rsidRPr="001C43D6">
            <w:fldChar w:fldCharType="begin"/>
          </w:r>
          <w:r w:rsidRPr="001C43D6">
            <w:instrText xml:space="preserve"> PAGE  \* Arabic  \* MERGEFORMAT </w:instrText>
          </w:r>
          <w:r w:rsidRPr="001C43D6">
            <w:fldChar w:fldCharType="separate"/>
          </w:r>
          <w:r w:rsidR="001C43D6" w:rsidRPr="001C43D6">
            <w:rPr>
              <w:noProof/>
            </w:rPr>
            <w:t>1</w:t>
          </w:r>
          <w:r w:rsidRPr="001C43D6">
            <w:fldChar w:fldCharType="end"/>
          </w:r>
          <w:r w:rsidRPr="001C43D6">
            <w:t>/</w:t>
          </w:r>
          <w:fldSimple w:instr=" NUMPAGES  \* Arabic  \* MERGEFORMAT ">
            <w:r w:rsidR="00652855">
              <w:rPr>
                <w:noProof/>
              </w:rPr>
              <w:t>1</w:t>
            </w:r>
          </w:fldSimple>
        </w:p>
      </w:tc>
    </w:tr>
  </w:tbl>
  <w:p w:rsidR="000252CF" w:rsidRPr="001C43D6" w:rsidRDefault="000252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74E" w:rsidRPr="001C43D6" w:rsidRDefault="00C0674E">
      <w:r w:rsidRPr="001C43D6">
        <w:separator/>
      </w:r>
    </w:p>
  </w:footnote>
  <w:footnote w:type="continuationSeparator" w:id="0">
    <w:p w:rsidR="00C0674E" w:rsidRPr="001C43D6" w:rsidRDefault="00C0674E">
      <w:r w:rsidRPr="001C43D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3D6" w:rsidRPr="001C43D6" w:rsidRDefault="001C43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81B" w:rsidRPr="001C43D6" w:rsidRDefault="007273E6" w:rsidP="00FF6652">
    <w:pPr>
      <w:pStyle w:val="Kopfzeile"/>
      <w:tabs>
        <w:tab w:val="left" w:pos="420"/>
      </w:tabs>
    </w:pPr>
    <w:r w:rsidRPr="001C43D6">
      <w:drawing>
        <wp:anchor distT="0" distB="0" distL="114300" distR="114300" simplePos="0" relativeHeight="251666432" behindDoc="0" locked="1" layoutInCell="1" allowOverlap="1" wp14:anchorId="0C8BA506" wp14:editId="1A05CDA6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D47" w:rsidRPr="001C43D6" w:rsidRDefault="00C2381B">
    <w:pPr>
      <w:pStyle w:val="Kopfzeile"/>
    </w:pPr>
    <w:r w:rsidRPr="001C43D6">
      <w:drawing>
        <wp:anchor distT="0" distB="0" distL="114300" distR="114300" simplePos="0" relativeHeight="251660288" behindDoc="0" locked="1" layoutInCell="1" allowOverlap="1" wp14:anchorId="77D97D0E" wp14:editId="03EB421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1C43D6">
      <w:drawing>
        <wp:anchor distT="0" distB="0" distL="114300" distR="114300" simplePos="0" relativeHeight="251658240" behindDoc="1" locked="1" layoutInCell="1" allowOverlap="1" wp14:anchorId="11F25C4D" wp14:editId="526A52F8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EE0DF9" w:rsidRPr="00D576F7" w:rsidTr="00685499">
      <w:tc>
        <w:tcPr>
          <w:tcW w:w="5100" w:type="dxa"/>
        </w:tcPr>
        <w:p w:rsidR="00EE0DF9" w:rsidRPr="00D576F7" w:rsidRDefault="00EE0DF9" w:rsidP="00FF6652">
          <w:pPr>
            <w:pStyle w:val="Kopfzeile"/>
            <w:rPr>
              <w:color w:val="FFFFFF" w:themeColor="background1"/>
            </w:rPr>
          </w:pPr>
        </w:p>
        <w:p w:rsidR="00EE0DF9" w:rsidRPr="00D576F7" w:rsidRDefault="00EE0DF9" w:rsidP="00FF6652">
          <w:pPr>
            <w:pStyle w:val="Kopfzeile"/>
          </w:pPr>
        </w:p>
      </w:tc>
      <w:sdt>
        <w:sdtPr>
          <w:tag w:val="CustomField.Subject"/>
          <w:id w:val="-833987400"/>
          <w:placeholder>
            <w:docPart w:val="E3AFF742D8F74C0BAB596FFCA8EBE4A4"/>
          </w:placeholder>
          <w:dataBinding w:prefixMappings="xmlns:ns='http://schemas.officeatwork.com/CustomXMLPart'" w:xpath="/ns:officeatwork/ns:CustomField.Subject" w:storeItemID="{C9EF7656-0210-462C-829B-A9AFE99E1459}"/>
          <w:text w:multiLine="1"/>
        </w:sdtPr>
        <w:sdtEndPr/>
        <w:sdtContent>
          <w:tc>
            <w:tcPr>
              <w:tcW w:w="4878" w:type="dxa"/>
            </w:tcPr>
            <w:p w:rsidR="00EE0DF9" w:rsidRPr="00D576F7" w:rsidRDefault="001C43D6" w:rsidP="00FF6652">
              <w:pPr>
                <w:pStyle w:val="Kopfzeile"/>
              </w:pPr>
              <w:r>
                <w:t>Antrag für die Änderung der Durchführungsstelle von pädagogisch-therapeutischen Massnahmen (Logopädie) für Kinder und Jugendliche gemäss Verordnung vom 8. Mai 2013 über die sonderpädagogischen Massnahmen (SPMV; BSG 432.281)</w:t>
              </w:r>
            </w:p>
          </w:tc>
        </w:sdtContent>
      </w:sdt>
    </w:tr>
  </w:tbl>
  <w:p w:rsidR="00EE0DF9" w:rsidRPr="00D576F7" w:rsidRDefault="00EE0DF9" w:rsidP="00FF6652">
    <w:pPr>
      <w:pStyle w:val="Kopfzeile"/>
      <w:tabs>
        <w:tab w:val="left" w:pos="420"/>
      </w:tabs>
    </w:pPr>
    <w:r w:rsidRPr="00D576F7">
      <w:drawing>
        <wp:anchor distT="0" distB="0" distL="114300" distR="114300" simplePos="0" relativeHeight="251664384" behindDoc="0" locked="1" layoutInCell="1" allowOverlap="1" wp14:anchorId="0D8EBF05" wp14:editId="3842EB93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88D9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70FF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A42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2A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882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3C2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06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BlTXizEd0wvQ9VjeSIcHYFwW0mG0/sBkRUsIhE8z9kVJc8xjvdnX9iihGcBvCtnE4orHh4vbSsKT8GRIPMTi8Q==" w:salt="/5SRMiXapNhBvf/bXZa9jQ=="/>
  <w:defaultTabStop w:val="851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awAttachedTemplate" w:val="1_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536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_x0009_&lt;OawBookmark name=&quot;Closing&quot;&gt;&lt;profile type=&quot;default&quot; UID=&quot;&quot; sameAsDefault=&quot;0&quot;&gt;&lt;/profile&gt;&lt;/OawBookmark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9111415434508467479&quot;&gt;&lt;Field Name=&quot;IDName&quot; Value=&quot;GSI ALBA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&quot;/&gt;&lt;Field Name=&quot;CompanyFr_2&quot; Value=&quot;et de l'intégration&quot;/&gt;&lt;Field Name=&quot;CompanyFr_3&quot; Value=&quot;&quot;/&gt;&lt;Field Name=&quot;CompanyFr_4&quot; Value=&quot;&quot;/&gt;&lt;Field Name=&quot;DepartmentDe_1&quot; Value=&quot;Alters- und Behindertenamt&quot;/&gt;&lt;Field Name=&quot;DepartmentDe_2&quot; Value=&quot;&quot;/&gt;&lt;Field Name=&quot;DepartmentDe_3&quot; Value=&quot;&quot;/&gt;&lt;Field Name=&quot;DepartmentDe_4&quot; Value=&quot;&quot;/&gt;&lt;Field Name=&quot;DepartmentFr_1&quot; Value=&quot;Office des personnes âgées&quot;/&gt;&lt;Field Name=&quot;DepartmentFr_2&quot; Value=&quot;et des personnes handicapées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42 83&quot;/&gt;&lt;Field Name=&quot;Fax&quot; Value=&quot;+41 31 633 40 19&quot;/&gt;&lt;Field Name=&quot;Email&quot; Value=&quot;info.alba@be.ch&quot;/&gt;&lt;Field Name=&quot;Internet&quot; Value=&quot;www.be.ch/gsi&quot;/&gt;&lt;Field Name=&quot;City&quot; Value=&quot;&quot;/&gt;&lt;Field Name=&quot;Country&quot; Value=&quot;&quot;/&gt;&lt;Field Name=&quot;LogoColor&quot; Value=&quot;%Logos%\BernerWsp.jpg&quot;/&gt;&lt;Field Name=&quot;LogoBlackWhite&quot; Value=&quot;%Logos%\BernerWsp.jpg&quot;/&gt;&lt;Field Name=&quot;Ruecksendeadresse_FR&quot; Value=&quot;DSSI-OPAH, Rathausgasse 1, Case postale, 3000 Berne 8&quot;/&gt;&lt;Field Name=&quot;Ruecksendeadresse_DE&quot; Value=&quot;GSI-ALBA, Rathausgasse 1, Postfach, 3000 Bern 8&quot;/&gt;&lt;/DocProp&gt;&lt;DocProp UID=&quot;200604050949528466286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32314320003618694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191811121321310321301031x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201058384723401057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Alters- und Behindertenamt&amp;#xA;Fachstelle sonderpädagogische Massnahmen&amp;#xA;Administration Logopädie&amp;#xA;Rathausgasse 1&amp;#xA;Postfach&amp;#xA;3000 Bern 8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Alters- und Behindertenamt&amp;#xA;Fachstelle sonderpädagogische Massnahmen&amp;#xA;Administration Logopädie&amp;#xA;Rathausgasse 1&amp;#xA;Postfach&amp;#xA;3000 Bern 8&amp;lt;/Text&amp;gt;&quot;/&gt;&lt;/DocProp&gt;&lt;DocProp UID=&quot;2004112217333376588294&quot; EntryUID=&quot;2004123010144120300001&quot;&gt;&lt;Field UID=&quot;2019111132748937894801&quot; Name=&quot;BE_OC_Betreff&quot; Value=&quot;Antrag für die Änderung der Durchführungsstelle von pädagogisch-therapeutischen Massnahmen (Logopädie) für Kinder und Jugendliche gemäss Verordnung vom 8. Mai 2013 über die sonderpädagogischen Massnahmen&quot;/&gt;&lt;Field UID=&quot;2019112614294731179588&quot; Name=&quot;Datum&quot; Value=&quot;14. Januar 2020&quot;/&gt;&lt;Field UID=&quot;2019111313064731179378&quot; Name=&quot;BE_OurRefNo&quot; Value=&quot;&quot;/&gt;&lt;Field UID=&quot;2019111313074731179378&quot; Name=&quot;BE_Your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Alters- und Behindertenamt_x000d_Fachstelle sonderpädagogische Massnahmen_x000d_Administration Logopädie_x000d_Rathausgasse 1_x000d_Postfach_x000d_3000 Bern 8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amp;lt;Text Style=&quot;zOawRecipient&quot;&amp;gt;Alters- und Behindertenamt_x000d_Fachstelle sonderpädagogische Massnahmen_x000d_Administration Logopädie_x000d_Rathausgasse 1_x000d_Postfach_x000d_3000 Bern 8&amp;lt;/Text&amp;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BE_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4C52F0"/>
    <w:rsid w:val="000002A5"/>
    <w:rsid w:val="00000C1D"/>
    <w:rsid w:val="00001886"/>
    <w:rsid w:val="00002B8D"/>
    <w:rsid w:val="00002D47"/>
    <w:rsid w:val="00004332"/>
    <w:rsid w:val="00004354"/>
    <w:rsid w:val="0000608F"/>
    <w:rsid w:val="00007904"/>
    <w:rsid w:val="0001180F"/>
    <w:rsid w:val="00011DE1"/>
    <w:rsid w:val="000139BD"/>
    <w:rsid w:val="000168B3"/>
    <w:rsid w:val="00022448"/>
    <w:rsid w:val="000231B0"/>
    <w:rsid w:val="00023E45"/>
    <w:rsid w:val="00024529"/>
    <w:rsid w:val="000252CF"/>
    <w:rsid w:val="0002542A"/>
    <w:rsid w:val="00025E24"/>
    <w:rsid w:val="000260A8"/>
    <w:rsid w:val="00030B19"/>
    <w:rsid w:val="00036ECD"/>
    <w:rsid w:val="00040CC5"/>
    <w:rsid w:val="00040FD6"/>
    <w:rsid w:val="00042314"/>
    <w:rsid w:val="00042D27"/>
    <w:rsid w:val="00043B70"/>
    <w:rsid w:val="00044A51"/>
    <w:rsid w:val="00044D14"/>
    <w:rsid w:val="00045131"/>
    <w:rsid w:val="0005055C"/>
    <w:rsid w:val="00052DBA"/>
    <w:rsid w:val="00053E99"/>
    <w:rsid w:val="00055195"/>
    <w:rsid w:val="00055FA5"/>
    <w:rsid w:val="000567AB"/>
    <w:rsid w:val="00060597"/>
    <w:rsid w:val="00062C3F"/>
    <w:rsid w:val="00063BB5"/>
    <w:rsid w:val="00064867"/>
    <w:rsid w:val="00066346"/>
    <w:rsid w:val="00076A6E"/>
    <w:rsid w:val="00077849"/>
    <w:rsid w:val="000803BC"/>
    <w:rsid w:val="00080F4C"/>
    <w:rsid w:val="00080F4E"/>
    <w:rsid w:val="00082083"/>
    <w:rsid w:val="00082738"/>
    <w:rsid w:val="000837C5"/>
    <w:rsid w:val="0009226A"/>
    <w:rsid w:val="00092A7B"/>
    <w:rsid w:val="00092D50"/>
    <w:rsid w:val="00092DC7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C16E9"/>
    <w:rsid w:val="000C334E"/>
    <w:rsid w:val="000C6089"/>
    <w:rsid w:val="000E0862"/>
    <w:rsid w:val="000E2428"/>
    <w:rsid w:val="000E4BE2"/>
    <w:rsid w:val="000E7D64"/>
    <w:rsid w:val="000F267E"/>
    <w:rsid w:val="000F359B"/>
    <w:rsid w:val="000F6D48"/>
    <w:rsid w:val="000F79CA"/>
    <w:rsid w:val="00100419"/>
    <w:rsid w:val="001006CE"/>
    <w:rsid w:val="0010098D"/>
    <w:rsid w:val="00100FF6"/>
    <w:rsid w:val="00101D3B"/>
    <w:rsid w:val="00103625"/>
    <w:rsid w:val="00104BB7"/>
    <w:rsid w:val="00105406"/>
    <w:rsid w:val="00105C27"/>
    <w:rsid w:val="00105EB8"/>
    <w:rsid w:val="00105F42"/>
    <w:rsid w:val="00106082"/>
    <w:rsid w:val="001074A6"/>
    <w:rsid w:val="001125B5"/>
    <w:rsid w:val="0011312B"/>
    <w:rsid w:val="00113815"/>
    <w:rsid w:val="00114492"/>
    <w:rsid w:val="00117D6B"/>
    <w:rsid w:val="001208FF"/>
    <w:rsid w:val="00123AA1"/>
    <w:rsid w:val="0012405E"/>
    <w:rsid w:val="00124C0D"/>
    <w:rsid w:val="00124C97"/>
    <w:rsid w:val="0012506A"/>
    <w:rsid w:val="00130760"/>
    <w:rsid w:val="0013294C"/>
    <w:rsid w:val="001349C9"/>
    <w:rsid w:val="00137978"/>
    <w:rsid w:val="001402EF"/>
    <w:rsid w:val="00142393"/>
    <w:rsid w:val="00142B2E"/>
    <w:rsid w:val="0014370D"/>
    <w:rsid w:val="0014447B"/>
    <w:rsid w:val="001455F9"/>
    <w:rsid w:val="00146849"/>
    <w:rsid w:val="00146B97"/>
    <w:rsid w:val="001507E3"/>
    <w:rsid w:val="00150AFA"/>
    <w:rsid w:val="00150CC8"/>
    <w:rsid w:val="00150EEA"/>
    <w:rsid w:val="001514A5"/>
    <w:rsid w:val="00152D5D"/>
    <w:rsid w:val="001538FB"/>
    <w:rsid w:val="00154143"/>
    <w:rsid w:val="001543B5"/>
    <w:rsid w:val="0016057B"/>
    <w:rsid w:val="00161D21"/>
    <w:rsid w:val="00162BFE"/>
    <w:rsid w:val="001678DF"/>
    <w:rsid w:val="00174CAD"/>
    <w:rsid w:val="00174EE0"/>
    <w:rsid w:val="00177080"/>
    <w:rsid w:val="001806B9"/>
    <w:rsid w:val="0018281A"/>
    <w:rsid w:val="00182F1D"/>
    <w:rsid w:val="00183D4D"/>
    <w:rsid w:val="00184153"/>
    <w:rsid w:val="00185672"/>
    <w:rsid w:val="001859D8"/>
    <w:rsid w:val="00186D97"/>
    <w:rsid w:val="00190973"/>
    <w:rsid w:val="00195E8B"/>
    <w:rsid w:val="00196F3D"/>
    <w:rsid w:val="001A0D83"/>
    <w:rsid w:val="001A1EB8"/>
    <w:rsid w:val="001A338B"/>
    <w:rsid w:val="001A5983"/>
    <w:rsid w:val="001A6C01"/>
    <w:rsid w:val="001B5BCF"/>
    <w:rsid w:val="001B6CC6"/>
    <w:rsid w:val="001B6D19"/>
    <w:rsid w:val="001B6D85"/>
    <w:rsid w:val="001C18B4"/>
    <w:rsid w:val="001C2EAF"/>
    <w:rsid w:val="001C38E7"/>
    <w:rsid w:val="001C3E2C"/>
    <w:rsid w:val="001C43D6"/>
    <w:rsid w:val="001C46FF"/>
    <w:rsid w:val="001C583D"/>
    <w:rsid w:val="001C6DBF"/>
    <w:rsid w:val="001C6F7F"/>
    <w:rsid w:val="001C709B"/>
    <w:rsid w:val="001D1D52"/>
    <w:rsid w:val="001D7C7B"/>
    <w:rsid w:val="001E050F"/>
    <w:rsid w:val="001E1D4D"/>
    <w:rsid w:val="001E29E4"/>
    <w:rsid w:val="001E2F94"/>
    <w:rsid w:val="001E44DA"/>
    <w:rsid w:val="001E4EFA"/>
    <w:rsid w:val="001E6E56"/>
    <w:rsid w:val="001F1DA8"/>
    <w:rsid w:val="001F5040"/>
    <w:rsid w:val="001F68ED"/>
    <w:rsid w:val="0020387E"/>
    <w:rsid w:val="002055FB"/>
    <w:rsid w:val="002058D4"/>
    <w:rsid w:val="002101D7"/>
    <w:rsid w:val="00212C71"/>
    <w:rsid w:val="00213236"/>
    <w:rsid w:val="00216B14"/>
    <w:rsid w:val="00216C9D"/>
    <w:rsid w:val="002171C3"/>
    <w:rsid w:val="002225FA"/>
    <w:rsid w:val="00223DBA"/>
    <w:rsid w:val="0022436B"/>
    <w:rsid w:val="002251DD"/>
    <w:rsid w:val="002258F5"/>
    <w:rsid w:val="00227F92"/>
    <w:rsid w:val="00230C11"/>
    <w:rsid w:val="002315B5"/>
    <w:rsid w:val="00232E0D"/>
    <w:rsid w:val="00233119"/>
    <w:rsid w:val="002363A3"/>
    <w:rsid w:val="00240695"/>
    <w:rsid w:val="00243529"/>
    <w:rsid w:val="00244E0D"/>
    <w:rsid w:val="002452A9"/>
    <w:rsid w:val="0024652A"/>
    <w:rsid w:val="00252E77"/>
    <w:rsid w:val="00253748"/>
    <w:rsid w:val="00253FD3"/>
    <w:rsid w:val="00256B46"/>
    <w:rsid w:val="00257163"/>
    <w:rsid w:val="002571B1"/>
    <w:rsid w:val="00263BE3"/>
    <w:rsid w:val="002645DC"/>
    <w:rsid w:val="002650E6"/>
    <w:rsid w:val="00267613"/>
    <w:rsid w:val="00271915"/>
    <w:rsid w:val="00272287"/>
    <w:rsid w:val="0027544B"/>
    <w:rsid w:val="00276705"/>
    <w:rsid w:val="00277542"/>
    <w:rsid w:val="002775CA"/>
    <w:rsid w:val="00277E20"/>
    <w:rsid w:val="00281076"/>
    <w:rsid w:val="00281097"/>
    <w:rsid w:val="002830D7"/>
    <w:rsid w:val="00284AA5"/>
    <w:rsid w:val="00286E37"/>
    <w:rsid w:val="00287300"/>
    <w:rsid w:val="00287998"/>
    <w:rsid w:val="0029350F"/>
    <w:rsid w:val="00296CF8"/>
    <w:rsid w:val="002A028A"/>
    <w:rsid w:val="002A1929"/>
    <w:rsid w:val="002A228C"/>
    <w:rsid w:val="002A53C0"/>
    <w:rsid w:val="002A5905"/>
    <w:rsid w:val="002A66F2"/>
    <w:rsid w:val="002A688E"/>
    <w:rsid w:val="002B09D5"/>
    <w:rsid w:val="002B1E64"/>
    <w:rsid w:val="002B3964"/>
    <w:rsid w:val="002B7B5A"/>
    <w:rsid w:val="002C0DF8"/>
    <w:rsid w:val="002C2B4F"/>
    <w:rsid w:val="002C343A"/>
    <w:rsid w:val="002C4086"/>
    <w:rsid w:val="002D3DF6"/>
    <w:rsid w:val="002D6C07"/>
    <w:rsid w:val="002E06F3"/>
    <w:rsid w:val="002E0B33"/>
    <w:rsid w:val="002E15C5"/>
    <w:rsid w:val="002E54EB"/>
    <w:rsid w:val="002E5FAE"/>
    <w:rsid w:val="002E682F"/>
    <w:rsid w:val="002E6A0E"/>
    <w:rsid w:val="002E6C59"/>
    <w:rsid w:val="002F0E22"/>
    <w:rsid w:val="002F26D6"/>
    <w:rsid w:val="002F27DE"/>
    <w:rsid w:val="002F2CD7"/>
    <w:rsid w:val="002F3435"/>
    <w:rsid w:val="002F3B70"/>
    <w:rsid w:val="002F480A"/>
    <w:rsid w:val="002F6D01"/>
    <w:rsid w:val="002F77A6"/>
    <w:rsid w:val="00300C1E"/>
    <w:rsid w:val="003010ED"/>
    <w:rsid w:val="003013FA"/>
    <w:rsid w:val="00303785"/>
    <w:rsid w:val="0030532F"/>
    <w:rsid w:val="003060EE"/>
    <w:rsid w:val="003079DA"/>
    <w:rsid w:val="003079F6"/>
    <w:rsid w:val="00307DB2"/>
    <w:rsid w:val="00312AE1"/>
    <w:rsid w:val="00314D69"/>
    <w:rsid w:val="0031539B"/>
    <w:rsid w:val="00315936"/>
    <w:rsid w:val="00317A5E"/>
    <w:rsid w:val="00322D36"/>
    <w:rsid w:val="00323BC2"/>
    <w:rsid w:val="003251F6"/>
    <w:rsid w:val="0032671E"/>
    <w:rsid w:val="003271F1"/>
    <w:rsid w:val="003305EB"/>
    <w:rsid w:val="003306E0"/>
    <w:rsid w:val="00330876"/>
    <w:rsid w:val="00332E4D"/>
    <w:rsid w:val="00334ABA"/>
    <w:rsid w:val="00335B07"/>
    <w:rsid w:val="0033641B"/>
    <w:rsid w:val="003372F5"/>
    <w:rsid w:val="0034186D"/>
    <w:rsid w:val="003448D9"/>
    <w:rsid w:val="003449A4"/>
    <w:rsid w:val="00345EF6"/>
    <w:rsid w:val="00346AC7"/>
    <w:rsid w:val="00352ADF"/>
    <w:rsid w:val="00355276"/>
    <w:rsid w:val="00355935"/>
    <w:rsid w:val="00357B7E"/>
    <w:rsid w:val="0036150A"/>
    <w:rsid w:val="00365420"/>
    <w:rsid w:val="00365886"/>
    <w:rsid w:val="00365931"/>
    <w:rsid w:val="00367DC7"/>
    <w:rsid w:val="003709F4"/>
    <w:rsid w:val="0037509A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559A"/>
    <w:rsid w:val="0039578E"/>
    <w:rsid w:val="00396159"/>
    <w:rsid w:val="003A06C1"/>
    <w:rsid w:val="003A0EAA"/>
    <w:rsid w:val="003A293A"/>
    <w:rsid w:val="003A318F"/>
    <w:rsid w:val="003A5C7A"/>
    <w:rsid w:val="003A5EB2"/>
    <w:rsid w:val="003B0D37"/>
    <w:rsid w:val="003B15CC"/>
    <w:rsid w:val="003B1612"/>
    <w:rsid w:val="003B67F4"/>
    <w:rsid w:val="003B6E89"/>
    <w:rsid w:val="003C0927"/>
    <w:rsid w:val="003C679E"/>
    <w:rsid w:val="003C7AEF"/>
    <w:rsid w:val="003D27B0"/>
    <w:rsid w:val="003D3780"/>
    <w:rsid w:val="003D41C5"/>
    <w:rsid w:val="003D4EEE"/>
    <w:rsid w:val="003D5BA7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148B"/>
    <w:rsid w:val="004029AF"/>
    <w:rsid w:val="00411D4D"/>
    <w:rsid w:val="00411FEF"/>
    <w:rsid w:val="00412114"/>
    <w:rsid w:val="00412DBB"/>
    <w:rsid w:val="004140F0"/>
    <w:rsid w:val="0041733A"/>
    <w:rsid w:val="004173AA"/>
    <w:rsid w:val="004173F8"/>
    <w:rsid w:val="00420341"/>
    <w:rsid w:val="00422101"/>
    <w:rsid w:val="004229F4"/>
    <w:rsid w:val="00430709"/>
    <w:rsid w:val="004324CD"/>
    <w:rsid w:val="004328C8"/>
    <w:rsid w:val="004337AA"/>
    <w:rsid w:val="00435DAB"/>
    <w:rsid w:val="00436051"/>
    <w:rsid w:val="0043661F"/>
    <w:rsid w:val="004370E3"/>
    <w:rsid w:val="00437B8B"/>
    <w:rsid w:val="00440928"/>
    <w:rsid w:val="00440C1F"/>
    <w:rsid w:val="00442F98"/>
    <w:rsid w:val="00443C6E"/>
    <w:rsid w:val="00445CE0"/>
    <w:rsid w:val="004472F7"/>
    <w:rsid w:val="004506F2"/>
    <w:rsid w:val="00450991"/>
    <w:rsid w:val="00451317"/>
    <w:rsid w:val="00453852"/>
    <w:rsid w:val="0045460B"/>
    <w:rsid w:val="00456701"/>
    <w:rsid w:val="0046373D"/>
    <w:rsid w:val="00463E8B"/>
    <w:rsid w:val="00464258"/>
    <w:rsid w:val="00467057"/>
    <w:rsid w:val="0046784E"/>
    <w:rsid w:val="0047384F"/>
    <w:rsid w:val="00477149"/>
    <w:rsid w:val="00477838"/>
    <w:rsid w:val="00480A39"/>
    <w:rsid w:val="004851C3"/>
    <w:rsid w:val="00485BEE"/>
    <w:rsid w:val="00486D68"/>
    <w:rsid w:val="00487E7E"/>
    <w:rsid w:val="004913B4"/>
    <w:rsid w:val="0049257B"/>
    <w:rsid w:val="00493944"/>
    <w:rsid w:val="00494AD2"/>
    <w:rsid w:val="00496494"/>
    <w:rsid w:val="004A060F"/>
    <w:rsid w:val="004A0D50"/>
    <w:rsid w:val="004A3035"/>
    <w:rsid w:val="004A6381"/>
    <w:rsid w:val="004A6F67"/>
    <w:rsid w:val="004A7C87"/>
    <w:rsid w:val="004B2331"/>
    <w:rsid w:val="004B4DF9"/>
    <w:rsid w:val="004B5AB0"/>
    <w:rsid w:val="004B6435"/>
    <w:rsid w:val="004B7284"/>
    <w:rsid w:val="004C4029"/>
    <w:rsid w:val="004C47DD"/>
    <w:rsid w:val="004C52F0"/>
    <w:rsid w:val="004C5E07"/>
    <w:rsid w:val="004C5FA6"/>
    <w:rsid w:val="004C6CF9"/>
    <w:rsid w:val="004D0F03"/>
    <w:rsid w:val="004D104D"/>
    <w:rsid w:val="004D5C7D"/>
    <w:rsid w:val="004E0447"/>
    <w:rsid w:val="004E1981"/>
    <w:rsid w:val="004E1F0B"/>
    <w:rsid w:val="004E5C37"/>
    <w:rsid w:val="004E60EC"/>
    <w:rsid w:val="004E7468"/>
    <w:rsid w:val="004F0652"/>
    <w:rsid w:val="004F35B8"/>
    <w:rsid w:val="004F3702"/>
    <w:rsid w:val="004F42A9"/>
    <w:rsid w:val="004F4C96"/>
    <w:rsid w:val="004F5462"/>
    <w:rsid w:val="004F6689"/>
    <w:rsid w:val="00501EBB"/>
    <w:rsid w:val="00504535"/>
    <w:rsid w:val="00504F82"/>
    <w:rsid w:val="00505833"/>
    <w:rsid w:val="005124EC"/>
    <w:rsid w:val="005159FD"/>
    <w:rsid w:val="005165D9"/>
    <w:rsid w:val="005169EE"/>
    <w:rsid w:val="00517798"/>
    <w:rsid w:val="005208A4"/>
    <w:rsid w:val="005218DC"/>
    <w:rsid w:val="00522003"/>
    <w:rsid w:val="005220FC"/>
    <w:rsid w:val="00522912"/>
    <w:rsid w:val="00524861"/>
    <w:rsid w:val="00530340"/>
    <w:rsid w:val="00530977"/>
    <w:rsid w:val="005322DF"/>
    <w:rsid w:val="00534CD8"/>
    <w:rsid w:val="0053694E"/>
    <w:rsid w:val="00542F7D"/>
    <w:rsid w:val="00543E2A"/>
    <w:rsid w:val="00544134"/>
    <w:rsid w:val="00544D23"/>
    <w:rsid w:val="0055005A"/>
    <w:rsid w:val="00550F8A"/>
    <w:rsid w:val="00552F8E"/>
    <w:rsid w:val="00553B23"/>
    <w:rsid w:val="00555C99"/>
    <w:rsid w:val="00557113"/>
    <w:rsid w:val="00557308"/>
    <w:rsid w:val="005643BB"/>
    <w:rsid w:val="00565FFD"/>
    <w:rsid w:val="0056693A"/>
    <w:rsid w:val="0056720E"/>
    <w:rsid w:val="00571102"/>
    <w:rsid w:val="00577A3D"/>
    <w:rsid w:val="0058050C"/>
    <w:rsid w:val="00585731"/>
    <w:rsid w:val="00585EBA"/>
    <w:rsid w:val="00586E75"/>
    <w:rsid w:val="00587A16"/>
    <w:rsid w:val="00587B04"/>
    <w:rsid w:val="00590C63"/>
    <w:rsid w:val="0059183C"/>
    <w:rsid w:val="00593FAB"/>
    <w:rsid w:val="00595286"/>
    <w:rsid w:val="005A01A4"/>
    <w:rsid w:val="005A0CBF"/>
    <w:rsid w:val="005A3816"/>
    <w:rsid w:val="005B0ADF"/>
    <w:rsid w:val="005B3D70"/>
    <w:rsid w:val="005B57D7"/>
    <w:rsid w:val="005B5BCC"/>
    <w:rsid w:val="005C1B96"/>
    <w:rsid w:val="005C5E32"/>
    <w:rsid w:val="005D0158"/>
    <w:rsid w:val="005D1237"/>
    <w:rsid w:val="005D4E20"/>
    <w:rsid w:val="005D4F8A"/>
    <w:rsid w:val="005D6B6F"/>
    <w:rsid w:val="005D7F56"/>
    <w:rsid w:val="005E110D"/>
    <w:rsid w:val="005E4E42"/>
    <w:rsid w:val="005E6EC3"/>
    <w:rsid w:val="005E7427"/>
    <w:rsid w:val="005E7E3B"/>
    <w:rsid w:val="005F17C5"/>
    <w:rsid w:val="005F381B"/>
    <w:rsid w:val="005F43A0"/>
    <w:rsid w:val="005F5606"/>
    <w:rsid w:val="00600A25"/>
    <w:rsid w:val="00600B0D"/>
    <w:rsid w:val="0060303B"/>
    <w:rsid w:val="006055FA"/>
    <w:rsid w:val="00605EF9"/>
    <w:rsid w:val="006062FE"/>
    <w:rsid w:val="006064CE"/>
    <w:rsid w:val="00607715"/>
    <w:rsid w:val="00610DCC"/>
    <w:rsid w:val="00611C00"/>
    <w:rsid w:val="00611F49"/>
    <w:rsid w:val="0061715B"/>
    <w:rsid w:val="0062010B"/>
    <w:rsid w:val="006208F5"/>
    <w:rsid w:val="006222F5"/>
    <w:rsid w:val="00630CD1"/>
    <w:rsid w:val="0063352C"/>
    <w:rsid w:val="00634439"/>
    <w:rsid w:val="00634C2C"/>
    <w:rsid w:val="00641B62"/>
    <w:rsid w:val="00641CF6"/>
    <w:rsid w:val="00643251"/>
    <w:rsid w:val="006443AF"/>
    <w:rsid w:val="00645C93"/>
    <w:rsid w:val="00652855"/>
    <w:rsid w:val="006549D1"/>
    <w:rsid w:val="00655B55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5CDE"/>
    <w:rsid w:val="00681715"/>
    <w:rsid w:val="00683536"/>
    <w:rsid w:val="00684A06"/>
    <w:rsid w:val="00685132"/>
    <w:rsid w:val="00685B16"/>
    <w:rsid w:val="00686198"/>
    <w:rsid w:val="006861CF"/>
    <w:rsid w:val="006912FA"/>
    <w:rsid w:val="00694094"/>
    <w:rsid w:val="006A0A55"/>
    <w:rsid w:val="006A27FE"/>
    <w:rsid w:val="006A49EA"/>
    <w:rsid w:val="006A4EAF"/>
    <w:rsid w:val="006A5329"/>
    <w:rsid w:val="006B131C"/>
    <w:rsid w:val="006B1740"/>
    <w:rsid w:val="006B22D0"/>
    <w:rsid w:val="006D10CD"/>
    <w:rsid w:val="006D3D4C"/>
    <w:rsid w:val="006D3EF1"/>
    <w:rsid w:val="006D4FF5"/>
    <w:rsid w:val="006D59BE"/>
    <w:rsid w:val="006D6A1A"/>
    <w:rsid w:val="006E2AE9"/>
    <w:rsid w:val="006E3670"/>
    <w:rsid w:val="006E37D6"/>
    <w:rsid w:val="006E503F"/>
    <w:rsid w:val="006E5642"/>
    <w:rsid w:val="006E7FA8"/>
    <w:rsid w:val="006F0082"/>
    <w:rsid w:val="006F38DD"/>
    <w:rsid w:val="006F3FE9"/>
    <w:rsid w:val="006F684B"/>
    <w:rsid w:val="00701B95"/>
    <w:rsid w:val="00706257"/>
    <w:rsid w:val="00706FA1"/>
    <w:rsid w:val="007115F8"/>
    <w:rsid w:val="00711610"/>
    <w:rsid w:val="00711F3C"/>
    <w:rsid w:val="00712CE8"/>
    <w:rsid w:val="00713603"/>
    <w:rsid w:val="00716023"/>
    <w:rsid w:val="00717E04"/>
    <w:rsid w:val="0072323E"/>
    <w:rsid w:val="007237B2"/>
    <w:rsid w:val="00724281"/>
    <w:rsid w:val="00724F75"/>
    <w:rsid w:val="00726E75"/>
    <w:rsid w:val="007273E6"/>
    <w:rsid w:val="00730FCB"/>
    <w:rsid w:val="00743D20"/>
    <w:rsid w:val="00744FFC"/>
    <w:rsid w:val="00747CBE"/>
    <w:rsid w:val="007514B9"/>
    <w:rsid w:val="007516F5"/>
    <w:rsid w:val="00752C45"/>
    <w:rsid w:val="0076101E"/>
    <w:rsid w:val="00761036"/>
    <w:rsid w:val="007613B9"/>
    <w:rsid w:val="00762783"/>
    <w:rsid w:val="007639BD"/>
    <w:rsid w:val="007640FB"/>
    <w:rsid w:val="00765219"/>
    <w:rsid w:val="0076665B"/>
    <w:rsid w:val="00767FBD"/>
    <w:rsid w:val="007740C9"/>
    <w:rsid w:val="00776C5A"/>
    <w:rsid w:val="00776D6D"/>
    <w:rsid w:val="00776F68"/>
    <w:rsid w:val="00782E7E"/>
    <w:rsid w:val="00793E66"/>
    <w:rsid w:val="00794A1A"/>
    <w:rsid w:val="00795787"/>
    <w:rsid w:val="007961DF"/>
    <w:rsid w:val="007A234C"/>
    <w:rsid w:val="007A3944"/>
    <w:rsid w:val="007A7B93"/>
    <w:rsid w:val="007B57B6"/>
    <w:rsid w:val="007C1ED8"/>
    <w:rsid w:val="007C2009"/>
    <w:rsid w:val="007C2228"/>
    <w:rsid w:val="007C4472"/>
    <w:rsid w:val="007C6AB3"/>
    <w:rsid w:val="007C7082"/>
    <w:rsid w:val="007C7B75"/>
    <w:rsid w:val="007C7C56"/>
    <w:rsid w:val="007D285F"/>
    <w:rsid w:val="007D29E8"/>
    <w:rsid w:val="007D3BBA"/>
    <w:rsid w:val="007D5E3D"/>
    <w:rsid w:val="007D728A"/>
    <w:rsid w:val="007D7C96"/>
    <w:rsid w:val="007E0390"/>
    <w:rsid w:val="007E059D"/>
    <w:rsid w:val="007E51FC"/>
    <w:rsid w:val="007E7E05"/>
    <w:rsid w:val="007F0C74"/>
    <w:rsid w:val="007F0F48"/>
    <w:rsid w:val="007F24E2"/>
    <w:rsid w:val="007F25CF"/>
    <w:rsid w:val="007F4F57"/>
    <w:rsid w:val="007F6D45"/>
    <w:rsid w:val="007F7BA4"/>
    <w:rsid w:val="00800E72"/>
    <w:rsid w:val="00801ADE"/>
    <w:rsid w:val="0080207A"/>
    <w:rsid w:val="0080228F"/>
    <w:rsid w:val="008026B6"/>
    <w:rsid w:val="0080273A"/>
    <w:rsid w:val="0080554E"/>
    <w:rsid w:val="00805CA9"/>
    <w:rsid w:val="00806D72"/>
    <w:rsid w:val="00806E0D"/>
    <w:rsid w:val="00810944"/>
    <w:rsid w:val="00814495"/>
    <w:rsid w:val="00814F86"/>
    <w:rsid w:val="00820152"/>
    <w:rsid w:val="0082330C"/>
    <w:rsid w:val="008237F8"/>
    <w:rsid w:val="00823A9D"/>
    <w:rsid w:val="00825083"/>
    <w:rsid w:val="0082712E"/>
    <w:rsid w:val="0082798D"/>
    <w:rsid w:val="0083034B"/>
    <w:rsid w:val="00832A31"/>
    <w:rsid w:val="00832AED"/>
    <w:rsid w:val="00841468"/>
    <w:rsid w:val="00842209"/>
    <w:rsid w:val="00842F39"/>
    <w:rsid w:val="00844E6C"/>
    <w:rsid w:val="00846501"/>
    <w:rsid w:val="008468B7"/>
    <w:rsid w:val="00847862"/>
    <w:rsid w:val="00847BDD"/>
    <w:rsid w:val="0085142C"/>
    <w:rsid w:val="00853756"/>
    <w:rsid w:val="00854EF8"/>
    <w:rsid w:val="00860C53"/>
    <w:rsid w:val="00861E86"/>
    <w:rsid w:val="00861EC9"/>
    <w:rsid w:val="00862B78"/>
    <w:rsid w:val="00862F6F"/>
    <w:rsid w:val="00863A7D"/>
    <w:rsid w:val="008648C0"/>
    <w:rsid w:val="00865C65"/>
    <w:rsid w:val="00866570"/>
    <w:rsid w:val="0087070C"/>
    <w:rsid w:val="00871D7C"/>
    <w:rsid w:val="008734EB"/>
    <w:rsid w:val="00877A88"/>
    <w:rsid w:val="0088071F"/>
    <w:rsid w:val="00881C9C"/>
    <w:rsid w:val="00882663"/>
    <w:rsid w:val="00884CAE"/>
    <w:rsid w:val="00890E0D"/>
    <w:rsid w:val="008913D6"/>
    <w:rsid w:val="00894085"/>
    <w:rsid w:val="00896389"/>
    <w:rsid w:val="00897044"/>
    <w:rsid w:val="008A0B15"/>
    <w:rsid w:val="008A0EED"/>
    <w:rsid w:val="008A5328"/>
    <w:rsid w:val="008A78F8"/>
    <w:rsid w:val="008B02FC"/>
    <w:rsid w:val="008B0C14"/>
    <w:rsid w:val="008B37D5"/>
    <w:rsid w:val="008B40D9"/>
    <w:rsid w:val="008B6626"/>
    <w:rsid w:val="008B6976"/>
    <w:rsid w:val="008C06BD"/>
    <w:rsid w:val="008C15D4"/>
    <w:rsid w:val="008C1EBB"/>
    <w:rsid w:val="008C30D0"/>
    <w:rsid w:val="008C5072"/>
    <w:rsid w:val="008C6B3B"/>
    <w:rsid w:val="008D0610"/>
    <w:rsid w:val="008D0704"/>
    <w:rsid w:val="008D0BF7"/>
    <w:rsid w:val="008D38B6"/>
    <w:rsid w:val="008D43AC"/>
    <w:rsid w:val="008D6798"/>
    <w:rsid w:val="008E0D53"/>
    <w:rsid w:val="008E1035"/>
    <w:rsid w:val="008F02E6"/>
    <w:rsid w:val="008F0962"/>
    <w:rsid w:val="008F0A99"/>
    <w:rsid w:val="008F0E62"/>
    <w:rsid w:val="008F2695"/>
    <w:rsid w:val="008F35E9"/>
    <w:rsid w:val="008F41DC"/>
    <w:rsid w:val="008F5A38"/>
    <w:rsid w:val="00904C14"/>
    <w:rsid w:val="00904CA5"/>
    <w:rsid w:val="00905132"/>
    <w:rsid w:val="00905189"/>
    <w:rsid w:val="00906BE0"/>
    <w:rsid w:val="009132BC"/>
    <w:rsid w:val="009133D8"/>
    <w:rsid w:val="00917686"/>
    <w:rsid w:val="009227ED"/>
    <w:rsid w:val="00924872"/>
    <w:rsid w:val="00925789"/>
    <w:rsid w:val="0092600B"/>
    <w:rsid w:val="0093054A"/>
    <w:rsid w:val="009316FF"/>
    <w:rsid w:val="00935DB4"/>
    <w:rsid w:val="00936E0C"/>
    <w:rsid w:val="009405EF"/>
    <w:rsid w:val="00940C25"/>
    <w:rsid w:val="00941DEF"/>
    <w:rsid w:val="00945CD5"/>
    <w:rsid w:val="00946314"/>
    <w:rsid w:val="00951B10"/>
    <w:rsid w:val="00953997"/>
    <w:rsid w:val="00954E0A"/>
    <w:rsid w:val="00955258"/>
    <w:rsid w:val="00956703"/>
    <w:rsid w:val="00957921"/>
    <w:rsid w:val="009579B6"/>
    <w:rsid w:val="00962B04"/>
    <w:rsid w:val="009676E7"/>
    <w:rsid w:val="00967B46"/>
    <w:rsid w:val="009713F2"/>
    <w:rsid w:val="0097415F"/>
    <w:rsid w:val="0097590A"/>
    <w:rsid w:val="00975D6E"/>
    <w:rsid w:val="00984641"/>
    <w:rsid w:val="009876C5"/>
    <w:rsid w:val="0098793C"/>
    <w:rsid w:val="00987B66"/>
    <w:rsid w:val="009906EE"/>
    <w:rsid w:val="00990E17"/>
    <w:rsid w:val="00991A2D"/>
    <w:rsid w:val="00991AAB"/>
    <w:rsid w:val="009935D9"/>
    <w:rsid w:val="00995E20"/>
    <w:rsid w:val="00995F05"/>
    <w:rsid w:val="00996A3D"/>
    <w:rsid w:val="009976BF"/>
    <w:rsid w:val="009A1748"/>
    <w:rsid w:val="009A1965"/>
    <w:rsid w:val="009A353D"/>
    <w:rsid w:val="009A50D4"/>
    <w:rsid w:val="009B0072"/>
    <w:rsid w:val="009B0C1C"/>
    <w:rsid w:val="009B3D60"/>
    <w:rsid w:val="009B75FA"/>
    <w:rsid w:val="009C0AC0"/>
    <w:rsid w:val="009C0B77"/>
    <w:rsid w:val="009C14D2"/>
    <w:rsid w:val="009C3C0C"/>
    <w:rsid w:val="009C4F42"/>
    <w:rsid w:val="009C7D17"/>
    <w:rsid w:val="009D1490"/>
    <w:rsid w:val="009D24D9"/>
    <w:rsid w:val="009D48A4"/>
    <w:rsid w:val="009E0C56"/>
    <w:rsid w:val="009E0E4C"/>
    <w:rsid w:val="009E1B47"/>
    <w:rsid w:val="009E2E22"/>
    <w:rsid w:val="009E3753"/>
    <w:rsid w:val="009E3A46"/>
    <w:rsid w:val="009E67CB"/>
    <w:rsid w:val="009F077E"/>
    <w:rsid w:val="009F2DD1"/>
    <w:rsid w:val="009F5768"/>
    <w:rsid w:val="009F74D0"/>
    <w:rsid w:val="00A0089D"/>
    <w:rsid w:val="00A014BF"/>
    <w:rsid w:val="00A0167A"/>
    <w:rsid w:val="00A0207D"/>
    <w:rsid w:val="00A02515"/>
    <w:rsid w:val="00A03765"/>
    <w:rsid w:val="00A07128"/>
    <w:rsid w:val="00A07482"/>
    <w:rsid w:val="00A10775"/>
    <w:rsid w:val="00A10ECA"/>
    <w:rsid w:val="00A10F5D"/>
    <w:rsid w:val="00A12731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4B80"/>
    <w:rsid w:val="00A372E4"/>
    <w:rsid w:val="00A42955"/>
    <w:rsid w:val="00A45CAA"/>
    <w:rsid w:val="00A46CBC"/>
    <w:rsid w:val="00A53162"/>
    <w:rsid w:val="00A54BCA"/>
    <w:rsid w:val="00A55BF1"/>
    <w:rsid w:val="00A57B99"/>
    <w:rsid w:val="00A605B3"/>
    <w:rsid w:val="00A63A78"/>
    <w:rsid w:val="00A64124"/>
    <w:rsid w:val="00A6503D"/>
    <w:rsid w:val="00A66278"/>
    <w:rsid w:val="00A70B67"/>
    <w:rsid w:val="00A714F1"/>
    <w:rsid w:val="00A71CC5"/>
    <w:rsid w:val="00A764BB"/>
    <w:rsid w:val="00A76703"/>
    <w:rsid w:val="00A778A2"/>
    <w:rsid w:val="00A84437"/>
    <w:rsid w:val="00A87126"/>
    <w:rsid w:val="00A877C9"/>
    <w:rsid w:val="00A879A9"/>
    <w:rsid w:val="00A90526"/>
    <w:rsid w:val="00A90E6A"/>
    <w:rsid w:val="00A926D6"/>
    <w:rsid w:val="00A92F31"/>
    <w:rsid w:val="00A9356C"/>
    <w:rsid w:val="00A93E1D"/>
    <w:rsid w:val="00A95EB0"/>
    <w:rsid w:val="00AA0023"/>
    <w:rsid w:val="00AA10AE"/>
    <w:rsid w:val="00AA1AAF"/>
    <w:rsid w:val="00AA220A"/>
    <w:rsid w:val="00AA2567"/>
    <w:rsid w:val="00AA39CF"/>
    <w:rsid w:val="00AA4CAA"/>
    <w:rsid w:val="00AA5C46"/>
    <w:rsid w:val="00AA77C7"/>
    <w:rsid w:val="00AA7AB2"/>
    <w:rsid w:val="00AB00D6"/>
    <w:rsid w:val="00AB1204"/>
    <w:rsid w:val="00AB5AD4"/>
    <w:rsid w:val="00AC29D9"/>
    <w:rsid w:val="00AC41F5"/>
    <w:rsid w:val="00AC7258"/>
    <w:rsid w:val="00AD2783"/>
    <w:rsid w:val="00AD47AE"/>
    <w:rsid w:val="00AD4BEC"/>
    <w:rsid w:val="00AD7FDF"/>
    <w:rsid w:val="00AE1B37"/>
    <w:rsid w:val="00AE2D44"/>
    <w:rsid w:val="00AE66A9"/>
    <w:rsid w:val="00AE6C6B"/>
    <w:rsid w:val="00AF2C95"/>
    <w:rsid w:val="00AF3F2A"/>
    <w:rsid w:val="00AF486A"/>
    <w:rsid w:val="00AF75CA"/>
    <w:rsid w:val="00B0183D"/>
    <w:rsid w:val="00B04D35"/>
    <w:rsid w:val="00B059A1"/>
    <w:rsid w:val="00B0709A"/>
    <w:rsid w:val="00B0732A"/>
    <w:rsid w:val="00B10091"/>
    <w:rsid w:val="00B107D9"/>
    <w:rsid w:val="00B12C33"/>
    <w:rsid w:val="00B13226"/>
    <w:rsid w:val="00B15B0E"/>
    <w:rsid w:val="00B16872"/>
    <w:rsid w:val="00B2374D"/>
    <w:rsid w:val="00B251AC"/>
    <w:rsid w:val="00B25A7F"/>
    <w:rsid w:val="00B25D84"/>
    <w:rsid w:val="00B265F6"/>
    <w:rsid w:val="00B306C3"/>
    <w:rsid w:val="00B3125D"/>
    <w:rsid w:val="00B35827"/>
    <w:rsid w:val="00B35B33"/>
    <w:rsid w:val="00B36E7E"/>
    <w:rsid w:val="00B37F8E"/>
    <w:rsid w:val="00B403BD"/>
    <w:rsid w:val="00B40F06"/>
    <w:rsid w:val="00B419D2"/>
    <w:rsid w:val="00B41C8E"/>
    <w:rsid w:val="00B43F54"/>
    <w:rsid w:val="00B47466"/>
    <w:rsid w:val="00B509D8"/>
    <w:rsid w:val="00B53BF5"/>
    <w:rsid w:val="00B5459E"/>
    <w:rsid w:val="00B54FB8"/>
    <w:rsid w:val="00B55226"/>
    <w:rsid w:val="00B5554C"/>
    <w:rsid w:val="00B5624D"/>
    <w:rsid w:val="00B60C51"/>
    <w:rsid w:val="00B61C29"/>
    <w:rsid w:val="00B644B2"/>
    <w:rsid w:val="00B65C7A"/>
    <w:rsid w:val="00B72AB6"/>
    <w:rsid w:val="00B777C3"/>
    <w:rsid w:val="00B77B2D"/>
    <w:rsid w:val="00B80714"/>
    <w:rsid w:val="00B807B4"/>
    <w:rsid w:val="00B812A3"/>
    <w:rsid w:val="00B82901"/>
    <w:rsid w:val="00B840DC"/>
    <w:rsid w:val="00B85845"/>
    <w:rsid w:val="00B86F02"/>
    <w:rsid w:val="00B87EB3"/>
    <w:rsid w:val="00B92F21"/>
    <w:rsid w:val="00B93428"/>
    <w:rsid w:val="00B93B7B"/>
    <w:rsid w:val="00B970CE"/>
    <w:rsid w:val="00B97982"/>
    <w:rsid w:val="00BA045D"/>
    <w:rsid w:val="00BA601A"/>
    <w:rsid w:val="00BA64D1"/>
    <w:rsid w:val="00BA7D0F"/>
    <w:rsid w:val="00BB0C2C"/>
    <w:rsid w:val="00BB243D"/>
    <w:rsid w:val="00BB294F"/>
    <w:rsid w:val="00BB50FB"/>
    <w:rsid w:val="00BB5AE4"/>
    <w:rsid w:val="00BB77AC"/>
    <w:rsid w:val="00BB7AE9"/>
    <w:rsid w:val="00BC6D2E"/>
    <w:rsid w:val="00BC77C2"/>
    <w:rsid w:val="00BD0CE1"/>
    <w:rsid w:val="00BD1D3E"/>
    <w:rsid w:val="00BD3162"/>
    <w:rsid w:val="00BD3AEC"/>
    <w:rsid w:val="00BD400C"/>
    <w:rsid w:val="00BD5F18"/>
    <w:rsid w:val="00BD6DF3"/>
    <w:rsid w:val="00BE0B7A"/>
    <w:rsid w:val="00BE424E"/>
    <w:rsid w:val="00BE425C"/>
    <w:rsid w:val="00BE4299"/>
    <w:rsid w:val="00BE50E7"/>
    <w:rsid w:val="00BE5447"/>
    <w:rsid w:val="00BE545A"/>
    <w:rsid w:val="00BE67D4"/>
    <w:rsid w:val="00BF07B9"/>
    <w:rsid w:val="00BF28FC"/>
    <w:rsid w:val="00BF4370"/>
    <w:rsid w:val="00BF468F"/>
    <w:rsid w:val="00BF52FF"/>
    <w:rsid w:val="00BF566B"/>
    <w:rsid w:val="00BF6336"/>
    <w:rsid w:val="00BF7896"/>
    <w:rsid w:val="00C06374"/>
    <w:rsid w:val="00C06728"/>
    <w:rsid w:val="00C0674E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0E25"/>
    <w:rsid w:val="00C32E47"/>
    <w:rsid w:val="00C335AC"/>
    <w:rsid w:val="00C34549"/>
    <w:rsid w:val="00C35AF9"/>
    <w:rsid w:val="00C4027A"/>
    <w:rsid w:val="00C41F9C"/>
    <w:rsid w:val="00C42539"/>
    <w:rsid w:val="00C450FF"/>
    <w:rsid w:val="00C45CCD"/>
    <w:rsid w:val="00C47BBB"/>
    <w:rsid w:val="00C50369"/>
    <w:rsid w:val="00C5096E"/>
    <w:rsid w:val="00C544A6"/>
    <w:rsid w:val="00C573AE"/>
    <w:rsid w:val="00C6031E"/>
    <w:rsid w:val="00C624A3"/>
    <w:rsid w:val="00C62F4E"/>
    <w:rsid w:val="00C6359B"/>
    <w:rsid w:val="00C6594B"/>
    <w:rsid w:val="00C67212"/>
    <w:rsid w:val="00C67435"/>
    <w:rsid w:val="00C70241"/>
    <w:rsid w:val="00C7086A"/>
    <w:rsid w:val="00C7172D"/>
    <w:rsid w:val="00C73019"/>
    <w:rsid w:val="00C731A9"/>
    <w:rsid w:val="00C73775"/>
    <w:rsid w:val="00C766B2"/>
    <w:rsid w:val="00C776FB"/>
    <w:rsid w:val="00C77782"/>
    <w:rsid w:val="00C8328D"/>
    <w:rsid w:val="00C83E72"/>
    <w:rsid w:val="00C84BB6"/>
    <w:rsid w:val="00C86C04"/>
    <w:rsid w:val="00C8717D"/>
    <w:rsid w:val="00C87C86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1E7"/>
    <w:rsid w:val="00CA6401"/>
    <w:rsid w:val="00CA6445"/>
    <w:rsid w:val="00CA64F1"/>
    <w:rsid w:val="00CB1E1D"/>
    <w:rsid w:val="00CB30D5"/>
    <w:rsid w:val="00CB3210"/>
    <w:rsid w:val="00CB7A47"/>
    <w:rsid w:val="00CB7F32"/>
    <w:rsid w:val="00CC264B"/>
    <w:rsid w:val="00CC2A68"/>
    <w:rsid w:val="00CC43C0"/>
    <w:rsid w:val="00CC490F"/>
    <w:rsid w:val="00CC6072"/>
    <w:rsid w:val="00CC6E89"/>
    <w:rsid w:val="00CC79AD"/>
    <w:rsid w:val="00CD1B13"/>
    <w:rsid w:val="00CD421B"/>
    <w:rsid w:val="00CD442A"/>
    <w:rsid w:val="00CD522A"/>
    <w:rsid w:val="00CD634D"/>
    <w:rsid w:val="00CD76B0"/>
    <w:rsid w:val="00CE1C64"/>
    <w:rsid w:val="00CE1E3E"/>
    <w:rsid w:val="00CE364B"/>
    <w:rsid w:val="00CE5F02"/>
    <w:rsid w:val="00CE6E04"/>
    <w:rsid w:val="00CF1C85"/>
    <w:rsid w:val="00CF1F0D"/>
    <w:rsid w:val="00CF3B19"/>
    <w:rsid w:val="00CF4969"/>
    <w:rsid w:val="00CF4EA1"/>
    <w:rsid w:val="00CF7266"/>
    <w:rsid w:val="00D00A88"/>
    <w:rsid w:val="00D044B4"/>
    <w:rsid w:val="00D05B39"/>
    <w:rsid w:val="00D05D50"/>
    <w:rsid w:val="00D138B9"/>
    <w:rsid w:val="00D13EA0"/>
    <w:rsid w:val="00D1613B"/>
    <w:rsid w:val="00D17E6B"/>
    <w:rsid w:val="00D24584"/>
    <w:rsid w:val="00D3043F"/>
    <w:rsid w:val="00D304F6"/>
    <w:rsid w:val="00D31073"/>
    <w:rsid w:val="00D31DAF"/>
    <w:rsid w:val="00D31E0F"/>
    <w:rsid w:val="00D32908"/>
    <w:rsid w:val="00D3698C"/>
    <w:rsid w:val="00D42E30"/>
    <w:rsid w:val="00D42E79"/>
    <w:rsid w:val="00D4409D"/>
    <w:rsid w:val="00D44D47"/>
    <w:rsid w:val="00D466A3"/>
    <w:rsid w:val="00D540F8"/>
    <w:rsid w:val="00D55C04"/>
    <w:rsid w:val="00D55D19"/>
    <w:rsid w:val="00D56076"/>
    <w:rsid w:val="00D576F7"/>
    <w:rsid w:val="00D6207C"/>
    <w:rsid w:val="00D645C1"/>
    <w:rsid w:val="00D64B6B"/>
    <w:rsid w:val="00D64DC2"/>
    <w:rsid w:val="00D6500F"/>
    <w:rsid w:val="00D6593F"/>
    <w:rsid w:val="00D729DE"/>
    <w:rsid w:val="00D76F9F"/>
    <w:rsid w:val="00D80C5C"/>
    <w:rsid w:val="00D83EBC"/>
    <w:rsid w:val="00D84383"/>
    <w:rsid w:val="00D87525"/>
    <w:rsid w:val="00D9272E"/>
    <w:rsid w:val="00DA0B56"/>
    <w:rsid w:val="00DA0B6D"/>
    <w:rsid w:val="00DA15EA"/>
    <w:rsid w:val="00DA2E79"/>
    <w:rsid w:val="00DA4779"/>
    <w:rsid w:val="00DA5457"/>
    <w:rsid w:val="00DA60EA"/>
    <w:rsid w:val="00DA680F"/>
    <w:rsid w:val="00DA6BED"/>
    <w:rsid w:val="00DA759A"/>
    <w:rsid w:val="00DB165B"/>
    <w:rsid w:val="00DB22C2"/>
    <w:rsid w:val="00DB3298"/>
    <w:rsid w:val="00DB3538"/>
    <w:rsid w:val="00DB63CE"/>
    <w:rsid w:val="00DB6409"/>
    <w:rsid w:val="00DB693C"/>
    <w:rsid w:val="00DC091C"/>
    <w:rsid w:val="00DC0B66"/>
    <w:rsid w:val="00DC0E44"/>
    <w:rsid w:val="00DC2FC0"/>
    <w:rsid w:val="00DC3614"/>
    <w:rsid w:val="00DC3B6F"/>
    <w:rsid w:val="00DC63B1"/>
    <w:rsid w:val="00DC7363"/>
    <w:rsid w:val="00DC76A5"/>
    <w:rsid w:val="00DD0E50"/>
    <w:rsid w:val="00DD2123"/>
    <w:rsid w:val="00DD5C75"/>
    <w:rsid w:val="00DD60BE"/>
    <w:rsid w:val="00DE409C"/>
    <w:rsid w:val="00DE480B"/>
    <w:rsid w:val="00DE4FC1"/>
    <w:rsid w:val="00DE6567"/>
    <w:rsid w:val="00DE717C"/>
    <w:rsid w:val="00DE71E5"/>
    <w:rsid w:val="00DF25B4"/>
    <w:rsid w:val="00DF59F3"/>
    <w:rsid w:val="00DF66F3"/>
    <w:rsid w:val="00DF7379"/>
    <w:rsid w:val="00DF754E"/>
    <w:rsid w:val="00E0021F"/>
    <w:rsid w:val="00E00A1D"/>
    <w:rsid w:val="00E05CDE"/>
    <w:rsid w:val="00E10269"/>
    <w:rsid w:val="00E116DB"/>
    <w:rsid w:val="00E160D8"/>
    <w:rsid w:val="00E164D7"/>
    <w:rsid w:val="00E17B49"/>
    <w:rsid w:val="00E17ECF"/>
    <w:rsid w:val="00E2103E"/>
    <w:rsid w:val="00E21A7B"/>
    <w:rsid w:val="00E23BBD"/>
    <w:rsid w:val="00E24C35"/>
    <w:rsid w:val="00E25CC8"/>
    <w:rsid w:val="00E305D2"/>
    <w:rsid w:val="00E32CE3"/>
    <w:rsid w:val="00E33271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08F3"/>
    <w:rsid w:val="00E5368A"/>
    <w:rsid w:val="00E53FC9"/>
    <w:rsid w:val="00E54BD2"/>
    <w:rsid w:val="00E553E3"/>
    <w:rsid w:val="00E57C9A"/>
    <w:rsid w:val="00E6039C"/>
    <w:rsid w:val="00E60A45"/>
    <w:rsid w:val="00E60D29"/>
    <w:rsid w:val="00E6112F"/>
    <w:rsid w:val="00E61A27"/>
    <w:rsid w:val="00E63C25"/>
    <w:rsid w:val="00E63E5A"/>
    <w:rsid w:val="00E64712"/>
    <w:rsid w:val="00E648F3"/>
    <w:rsid w:val="00E675A1"/>
    <w:rsid w:val="00E70119"/>
    <w:rsid w:val="00E70538"/>
    <w:rsid w:val="00E71295"/>
    <w:rsid w:val="00E71423"/>
    <w:rsid w:val="00E71F2C"/>
    <w:rsid w:val="00E72216"/>
    <w:rsid w:val="00E72FBC"/>
    <w:rsid w:val="00E77DEB"/>
    <w:rsid w:val="00E80496"/>
    <w:rsid w:val="00E80965"/>
    <w:rsid w:val="00E95CE3"/>
    <w:rsid w:val="00EA0201"/>
    <w:rsid w:val="00EA0466"/>
    <w:rsid w:val="00EA05BA"/>
    <w:rsid w:val="00EA13C2"/>
    <w:rsid w:val="00EA1486"/>
    <w:rsid w:val="00EA265A"/>
    <w:rsid w:val="00EA3186"/>
    <w:rsid w:val="00EA5E38"/>
    <w:rsid w:val="00EA5FE8"/>
    <w:rsid w:val="00EB1826"/>
    <w:rsid w:val="00EB7AC1"/>
    <w:rsid w:val="00EB7B09"/>
    <w:rsid w:val="00EC10BB"/>
    <w:rsid w:val="00EC303A"/>
    <w:rsid w:val="00EC5EAD"/>
    <w:rsid w:val="00EC5F83"/>
    <w:rsid w:val="00EC6816"/>
    <w:rsid w:val="00ED0491"/>
    <w:rsid w:val="00ED3026"/>
    <w:rsid w:val="00ED3AA7"/>
    <w:rsid w:val="00ED43C7"/>
    <w:rsid w:val="00ED605B"/>
    <w:rsid w:val="00EE0C73"/>
    <w:rsid w:val="00EE0DF9"/>
    <w:rsid w:val="00EE1B97"/>
    <w:rsid w:val="00EE2D4B"/>
    <w:rsid w:val="00EE3CA4"/>
    <w:rsid w:val="00EE4374"/>
    <w:rsid w:val="00EE523D"/>
    <w:rsid w:val="00EE5810"/>
    <w:rsid w:val="00EE79AC"/>
    <w:rsid w:val="00F01EF8"/>
    <w:rsid w:val="00F02750"/>
    <w:rsid w:val="00F03E9F"/>
    <w:rsid w:val="00F064FD"/>
    <w:rsid w:val="00F07FF2"/>
    <w:rsid w:val="00F10B33"/>
    <w:rsid w:val="00F11761"/>
    <w:rsid w:val="00F123C7"/>
    <w:rsid w:val="00F126AD"/>
    <w:rsid w:val="00F12F5C"/>
    <w:rsid w:val="00F13F9F"/>
    <w:rsid w:val="00F141F1"/>
    <w:rsid w:val="00F1442D"/>
    <w:rsid w:val="00F20482"/>
    <w:rsid w:val="00F211CC"/>
    <w:rsid w:val="00F2276F"/>
    <w:rsid w:val="00F22C5A"/>
    <w:rsid w:val="00F22F92"/>
    <w:rsid w:val="00F25EFA"/>
    <w:rsid w:val="00F26331"/>
    <w:rsid w:val="00F27692"/>
    <w:rsid w:val="00F31082"/>
    <w:rsid w:val="00F31688"/>
    <w:rsid w:val="00F31CC8"/>
    <w:rsid w:val="00F32D9E"/>
    <w:rsid w:val="00F36402"/>
    <w:rsid w:val="00F41738"/>
    <w:rsid w:val="00F45FBD"/>
    <w:rsid w:val="00F4602F"/>
    <w:rsid w:val="00F51D27"/>
    <w:rsid w:val="00F52186"/>
    <w:rsid w:val="00F5295F"/>
    <w:rsid w:val="00F555B6"/>
    <w:rsid w:val="00F5711E"/>
    <w:rsid w:val="00F571D4"/>
    <w:rsid w:val="00F57672"/>
    <w:rsid w:val="00F62297"/>
    <w:rsid w:val="00F625DC"/>
    <w:rsid w:val="00F63439"/>
    <w:rsid w:val="00F649C2"/>
    <w:rsid w:val="00F64BCA"/>
    <w:rsid w:val="00F64E8D"/>
    <w:rsid w:val="00F70431"/>
    <w:rsid w:val="00F70F59"/>
    <w:rsid w:val="00F716C1"/>
    <w:rsid w:val="00F71D64"/>
    <w:rsid w:val="00F74059"/>
    <w:rsid w:val="00F7682B"/>
    <w:rsid w:val="00F816D8"/>
    <w:rsid w:val="00F8299B"/>
    <w:rsid w:val="00F83F7D"/>
    <w:rsid w:val="00F863A0"/>
    <w:rsid w:val="00F868CD"/>
    <w:rsid w:val="00F93001"/>
    <w:rsid w:val="00F9553F"/>
    <w:rsid w:val="00F97B81"/>
    <w:rsid w:val="00FA01EE"/>
    <w:rsid w:val="00FA16EA"/>
    <w:rsid w:val="00FA41ED"/>
    <w:rsid w:val="00FB0CAA"/>
    <w:rsid w:val="00FB13B1"/>
    <w:rsid w:val="00FB179E"/>
    <w:rsid w:val="00FB1C56"/>
    <w:rsid w:val="00FB1D41"/>
    <w:rsid w:val="00FB2736"/>
    <w:rsid w:val="00FB2C5F"/>
    <w:rsid w:val="00FB5FBE"/>
    <w:rsid w:val="00FB645F"/>
    <w:rsid w:val="00FB71F2"/>
    <w:rsid w:val="00FC0DEE"/>
    <w:rsid w:val="00FC1C0B"/>
    <w:rsid w:val="00FC378C"/>
    <w:rsid w:val="00FC3794"/>
    <w:rsid w:val="00FC4FC3"/>
    <w:rsid w:val="00FD0108"/>
    <w:rsid w:val="00FD24F7"/>
    <w:rsid w:val="00FD4132"/>
    <w:rsid w:val="00FD5D82"/>
    <w:rsid w:val="00FD629D"/>
    <w:rsid w:val="00FD63B3"/>
    <w:rsid w:val="00FD707E"/>
    <w:rsid w:val="00FD7115"/>
    <w:rsid w:val="00FD78A4"/>
    <w:rsid w:val="00FE3CC6"/>
    <w:rsid w:val="00FE6B1B"/>
    <w:rsid w:val="00FE7089"/>
    <w:rsid w:val="00FE72AD"/>
    <w:rsid w:val="00FF1885"/>
    <w:rsid w:val="00FF1B4C"/>
    <w:rsid w:val="00FF520F"/>
    <w:rsid w:val="00FF600D"/>
    <w:rsid w:val="00FF6652"/>
    <w:rsid w:val="00FF681C"/>
    <w:rsid w:val="00FF7A35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039A4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BD400C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233119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table" w:customStyle="1" w:styleId="Tabellenraster2">
    <w:name w:val="Tabellenraster2"/>
    <w:basedOn w:val="NormaleTabelle"/>
    <w:next w:val="Tabellenraster"/>
    <w:rsid w:val="001C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BCF6F8BEAF4B868ADDC5C626F8B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090E0-B8DA-4589-9405-1914DAC2D95A}"/>
      </w:docPartPr>
      <w:docPartBody>
        <w:p w:rsidR="00E040AD" w:rsidRDefault="004D42FB">
          <w:pPr>
            <w:pStyle w:val="5BBCF6F8BEAF4B868ADDC5C626F8B954"/>
          </w:pPr>
          <w:r w:rsidRPr="00D576F7">
            <w:rPr>
              <w:rStyle w:val="Platzhaltertext"/>
            </w:rPr>
            <w:t xml:space="preserve"> </w:t>
          </w:r>
        </w:p>
      </w:docPartBody>
    </w:docPart>
    <w:docPart>
      <w:docPartPr>
        <w:name w:val="A798258FBBDB45708C5C4EF71AEDC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3761A-5127-4FF8-9AE5-04FA0D4FC1FB}"/>
      </w:docPartPr>
      <w:docPartBody>
        <w:p w:rsidR="00E040AD" w:rsidRDefault="004D42FB">
          <w:pPr>
            <w:pStyle w:val="A798258FBBDB45708C5C4EF71AEDC921"/>
          </w:pPr>
          <w:r w:rsidRPr="00D576F7">
            <w:rPr>
              <w:rStyle w:val="Platzhaltertext"/>
            </w:rPr>
            <w:t xml:space="preserve"> </w:t>
          </w:r>
        </w:p>
      </w:docPartBody>
    </w:docPart>
    <w:docPart>
      <w:docPartPr>
        <w:name w:val="D75E0CFE18BF4B35BF39664674C11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2950A-42D3-4B75-8FE2-711932ABF4F9}"/>
      </w:docPartPr>
      <w:docPartBody>
        <w:p w:rsidR="00E040AD" w:rsidRDefault="004D42FB">
          <w:pPr>
            <w:pStyle w:val="D75E0CFE18BF4B35BF39664674C111B4"/>
          </w:pPr>
          <w:r w:rsidRPr="00957921">
            <w:rPr>
              <w:rStyle w:val="Platzhaltertext"/>
            </w:rPr>
            <w:t xml:space="preserve"> </w:t>
          </w:r>
        </w:p>
      </w:docPartBody>
    </w:docPart>
    <w:docPart>
      <w:docPartPr>
        <w:name w:val="E3AFF742D8F74C0BAB596FFCA8EBE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C52C0-E733-4915-B731-0E320224ABA9}"/>
      </w:docPartPr>
      <w:docPartBody>
        <w:p w:rsidR="00E040AD" w:rsidRDefault="004D42FB">
          <w:pPr>
            <w:pStyle w:val="E3AFF742D8F74C0BAB596FFCA8EBE4A4"/>
          </w:pPr>
          <w:r w:rsidRPr="00D576F7">
            <w:t xml:space="preserve"> </w:t>
          </w:r>
        </w:p>
      </w:docPartBody>
    </w:docPart>
    <w:docPart>
      <w:docPartPr>
        <w:name w:val="CB2995FDB870487EAD8AC7645FA57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1B305-D768-4D9E-9896-C303C2359654}"/>
      </w:docPartPr>
      <w:docPartBody>
        <w:p w:rsidR="00E040AD" w:rsidRDefault="00E040AD" w:rsidP="00E040AD">
          <w:pPr>
            <w:pStyle w:val="CB2995FDB870487EAD8AC7645FA5765C1"/>
          </w:pPr>
          <w:r w:rsidRPr="001C43D6">
            <w:rPr>
              <w:b/>
              <w:bCs w:val="0"/>
            </w:rPr>
            <w:t>‍</w:t>
          </w:r>
        </w:p>
      </w:docPartBody>
    </w:docPart>
    <w:docPart>
      <w:docPartPr>
        <w:name w:val="FD259046D37E47AF93742CE59D9C9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0045C-AAB7-4F13-AAC8-1422956860B8}"/>
      </w:docPartPr>
      <w:docPartBody>
        <w:p w:rsidR="00E040AD" w:rsidRDefault="004D42FB" w:rsidP="004D42FB">
          <w:pPr>
            <w:pStyle w:val="FD259046D37E47AF93742CE59D9C9D74"/>
          </w:pPr>
          <w:r w:rsidRPr="00D576F7">
            <w:t xml:space="preserve"> </w:t>
          </w:r>
        </w:p>
      </w:docPartBody>
    </w:docPart>
    <w:docPart>
      <w:docPartPr>
        <w:name w:val="807173D5D4944EF59ACC74E5F8B8A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865C2-18DF-47DC-8879-364DD1B97FD3}"/>
      </w:docPartPr>
      <w:docPartBody>
        <w:p w:rsidR="00E040AD" w:rsidRDefault="00E040AD" w:rsidP="00E040AD">
          <w:pPr>
            <w:pStyle w:val="807173D5D4944EF59ACC74E5F8B8ACAB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F32EF72A73304D58841D888AA98FE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EDA71-881F-4DD5-BF20-CA174FFCFAAD}"/>
      </w:docPartPr>
      <w:docPartBody>
        <w:p w:rsidR="00E040AD" w:rsidRDefault="00E040AD" w:rsidP="00E040AD">
          <w:pPr>
            <w:pStyle w:val="F32EF72A73304D58841D888AA98FE80F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55AC118FEE424C44B1633D448DEDF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35733-6F10-464A-99E7-ED02E9041CE6}"/>
      </w:docPartPr>
      <w:docPartBody>
        <w:p w:rsidR="00E040AD" w:rsidRDefault="00E040AD" w:rsidP="00E040AD">
          <w:pPr>
            <w:pStyle w:val="55AC118FEE424C44B1633D448DEDFB78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B71991DB0BDF4880A935C790FFF5D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E9F39-3241-4211-BF71-35074787D2A9}"/>
      </w:docPartPr>
      <w:docPartBody>
        <w:p w:rsidR="00E040AD" w:rsidRDefault="00E040AD" w:rsidP="00E040AD">
          <w:pPr>
            <w:pStyle w:val="B71991DB0BDF4880A935C790FFF5D952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CA103E1B0AF24F6E9E15C39B8DE30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A2EE5-8473-474C-8DBF-3F8E4CE11E42}"/>
      </w:docPartPr>
      <w:docPartBody>
        <w:p w:rsidR="00E040AD" w:rsidRDefault="00E040AD" w:rsidP="00E040AD">
          <w:pPr>
            <w:pStyle w:val="CA103E1B0AF24F6E9E15C39B8DE30303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BE273E0539954085872EB0EBD6406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DDA36-00DE-4360-85F4-13BAC1EDB87A}"/>
      </w:docPartPr>
      <w:docPartBody>
        <w:p w:rsidR="00E040AD" w:rsidRDefault="00E040AD" w:rsidP="00E040AD">
          <w:pPr>
            <w:pStyle w:val="BE273E0539954085872EB0EBD64061FB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BA2947CA88AE45BF876098DCBB738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B905E-91F3-403D-93A1-4B7E23C23BEE}"/>
      </w:docPartPr>
      <w:docPartBody>
        <w:p w:rsidR="00E040AD" w:rsidRDefault="00E040AD" w:rsidP="00E040AD">
          <w:pPr>
            <w:pStyle w:val="BA2947CA88AE45BF876098DCBB738D14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EF83DD39FA494694A663295521519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34372-2E77-4427-AEA1-1B70E229CE8D}"/>
      </w:docPartPr>
      <w:docPartBody>
        <w:p w:rsidR="00E040AD" w:rsidRDefault="00E040AD" w:rsidP="00E040AD">
          <w:pPr>
            <w:pStyle w:val="EF83DD39FA494694A663295521519C94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3BECAF8717544FED95E8D59051B90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E14A7-9381-439B-A1E7-425915BC18B6}"/>
      </w:docPartPr>
      <w:docPartBody>
        <w:p w:rsidR="00E040AD" w:rsidRDefault="00E040AD" w:rsidP="00E040AD">
          <w:pPr>
            <w:pStyle w:val="3BECAF8717544FED95E8D59051B90493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DEFCEF90A1DF4B0DA29168BE7D305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C8C10-3214-4744-8F2B-F84632A86E7D}"/>
      </w:docPartPr>
      <w:docPartBody>
        <w:p w:rsidR="00E040AD" w:rsidRDefault="00E040AD" w:rsidP="00E040AD">
          <w:pPr>
            <w:pStyle w:val="DEFCEF90A1DF4B0DA29168BE7D30517F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932E815E272241E5855A67B59C178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294C3-7180-4373-A841-6EA5FA0B77D5}"/>
      </w:docPartPr>
      <w:docPartBody>
        <w:p w:rsidR="00E040AD" w:rsidRDefault="00E040AD" w:rsidP="00E040AD">
          <w:pPr>
            <w:pStyle w:val="932E815E272241E5855A67B59C178EFA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4FF997DCC5E74A8684CF630C086B9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C00A5-B658-49FF-83C4-C94939C67B4F}"/>
      </w:docPartPr>
      <w:docPartBody>
        <w:p w:rsidR="00E040AD" w:rsidRDefault="00E040AD" w:rsidP="00E040AD">
          <w:pPr>
            <w:pStyle w:val="4FF997DCC5E74A8684CF630C086B9C98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9ACF4033D9FA451CAB79BD6130368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358B7-B6D2-49AC-BF66-1F27F43E0ECA}"/>
      </w:docPartPr>
      <w:docPartBody>
        <w:p w:rsidR="00E040AD" w:rsidRDefault="00E040AD" w:rsidP="00E040AD">
          <w:pPr>
            <w:pStyle w:val="9ACF4033D9FA451CAB79BD6130368F4F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568918CE90A7434FA12AD1A92E82E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DAB4F-200A-45B2-B696-D805134B6119}"/>
      </w:docPartPr>
      <w:docPartBody>
        <w:p w:rsidR="00E040AD" w:rsidRDefault="00E040AD" w:rsidP="00E040AD">
          <w:pPr>
            <w:pStyle w:val="568918CE90A7434FA12AD1A92E82ECD5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153171365B0E4EC08567528C6203B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5ED39-7323-4A7E-85D8-9DDFD45F03FF}"/>
      </w:docPartPr>
      <w:docPartBody>
        <w:p w:rsidR="00E040AD" w:rsidRDefault="00E040AD" w:rsidP="00E040AD">
          <w:pPr>
            <w:pStyle w:val="153171365B0E4EC08567528C6203B122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2C70EDF6B89644C3A0D76F8BF663D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8432F-0C67-4E98-A08B-37F8E7AFF473}"/>
      </w:docPartPr>
      <w:docPartBody>
        <w:p w:rsidR="00E040AD" w:rsidRDefault="00E040AD" w:rsidP="00E040AD">
          <w:pPr>
            <w:pStyle w:val="2C70EDF6B89644C3A0D76F8BF663D7E9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6FA8F8C67D384097BFD99EC0648C2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E82F0-51CC-416B-A528-CA0A2D596920}"/>
      </w:docPartPr>
      <w:docPartBody>
        <w:p w:rsidR="00E040AD" w:rsidRDefault="00E040AD" w:rsidP="00E040AD">
          <w:pPr>
            <w:pStyle w:val="6FA8F8C67D384097BFD99EC0648C25D7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76216DA3011C44ECB87AF8AA2952D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8CD9F-ADF3-42E5-AEDF-22305E20ACC2}"/>
      </w:docPartPr>
      <w:docPartBody>
        <w:p w:rsidR="00E040AD" w:rsidRDefault="00E040AD" w:rsidP="00E040AD">
          <w:pPr>
            <w:pStyle w:val="76216DA3011C44ECB87AF8AA2952D3C4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5D1898FFD8C9417D9EC0849813677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3028D-D500-4291-BD43-DFFC964249D4}"/>
      </w:docPartPr>
      <w:docPartBody>
        <w:p w:rsidR="00E040AD" w:rsidRDefault="00E040AD" w:rsidP="00E040AD">
          <w:pPr>
            <w:pStyle w:val="5D1898FFD8C9417D9EC0849813677624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86FFA70039154E2CB5C1D58E52211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6BA5D-44E0-4B12-8CF5-A48A8CEE4944}"/>
      </w:docPartPr>
      <w:docPartBody>
        <w:p w:rsidR="00E040AD" w:rsidRDefault="00E040AD" w:rsidP="00E040AD">
          <w:pPr>
            <w:pStyle w:val="86FFA70039154E2CB5C1D58E52211D1C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738C8AF85E314D0A9F6ED508FA7AF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E79E1-5CB3-49C9-B164-C289A3FD8C2E}"/>
      </w:docPartPr>
      <w:docPartBody>
        <w:p w:rsidR="00E040AD" w:rsidRDefault="00E040AD" w:rsidP="00E040AD">
          <w:pPr>
            <w:pStyle w:val="738C8AF85E314D0A9F6ED508FA7AFCB3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83A315ED8F75442C96684A3C49A6E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14F26-A60F-423A-B952-5402C06981B8}"/>
      </w:docPartPr>
      <w:docPartBody>
        <w:p w:rsidR="00E040AD" w:rsidRDefault="00E040AD" w:rsidP="00E040AD">
          <w:pPr>
            <w:pStyle w:val="83A315ED8F75442C96684A3C49A6EECD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A3E488D3DE694A579DAB35C38607F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D3C14-47B7-4E92-A84B-AD2943B065D0}"/>
      </w:docPartPr>
      <w:docPartBody>
        <w:p w:rsidR="00E040AD" w:rsidRDefault="00E040AD" w:rsidP="00E040AD">
          <w:pPr>
            <w:pStyle w:val="A3E488D3DE694A579DAB35C38607F941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ABCBEEB18516487EA26A694B46302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9F64D-FDE7-424B-9AFD-853191C77452}"/>
      </w:docPartPr>
      <w:docPartBody>
        <w:p w:rsidR="00E040AD" w:rsidRDefault="00E040AD" w:rsidP="00E040AD">
          <w:pPr>
            <w:pStyle w:val="ABCBEEB18516487EA26A694B4630240B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57AE86CF64A44457BDF8F02117402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ACA76-B36C-4327-BB73-47130D31DD0A}"/>
      </w:docPartPr>
      <w:docPartBody>
        <w:p w:rsidR="00E040AD" w:rsidRDefault="00E040AD" w:rsidP="00E040AD">
          <w:pPr>
            <w:pStyle w:val="57AE86CF64A44457BDF8F02117402E24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A1DE4C92F64C4650AEDBB2C5FEE1F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7BC85-F26D-4D87-8B5F-0A635755A9EF}"/>
      </w:docPartPr>
      <w:docPartBody>
        <w:p w:rsidR="00E040AD" w:rsidRDefault="00E040AD" w:rsidP="00E040AD">
          <w:pPr>
            <w:pStyle w:val="A1DE4C92F64C4650AEDBB2C5FEE1F4FC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7E6240AA2C1142118CF2B90CCAD06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36761-3F53-49E8-B927-A87E575A19D8}"/>
      </w:docPartPr>
      <w:docPartBody>
        <w:p w:rsidR="00E040AD" w:rsidRDefault="00E040AD" w:rsidP="00E040AD">
          <w:pPr>
            <w:pStyle w:val="7E6240AA2C1142118CF2B90CCAD065B4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5905CA32F7794125BBD508F59E3F3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B3E6B-8D1E-4215-800E-5D9D3A06DBE0}"/>
      </w:docPartPr>
      <w:docPartBody>
        <w:p w:rsidR="00E040AD" w:rsidRDefault="00E040AD" w:rsidP="00E040AD">
          <w:pPr>
            <w:pStyle w:val="5905CA32F7794125BBD508F59E3F320C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5E0BB58AFE4E443F826C27B5F54C7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D4D1A-DE16-4B8D-B866-3AAC67D358C0}"/>
      </w:docPartPr>
      <w:docPartBody>
        <w:p w:rsidR="00E040AD" w:rsidRDefault="00E040AD" w:rsidP="00E040AD">
          <w:pPr>
            <w:pStyle w:val="5E0BB58AFE4E443F826C27B5F54C709F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955ED98CCA5A46B88B9E671D2A705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B83C3-7018-406F-A2E2-9CD03060AB2A}"/>
      </w:docPartPr>
      <w:docPartBody>
        <w:p w:rsidR="00E040AD" w:rsidRDefault="00E040AD" w:rsidP="00E040AD">
          <w:pPr>
            <w:pStyle w:val="955ED98CCA5A46B88B9E671D2A70588F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8CE2130383BD48D1984FF76E39A15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1CE52-1AB6-427C-BB77-2AE43F49B3A3}"/>
      </w:docPartPr>
      <w:docPartBody>
        <w:p w:rsidR="00E040AD" w:rsidRDefault="00E040AD" w:rsidP="00E040AD">
          <w:pPr>
            <w:pStyle w:val="8CE2130383BD48D1984FF76E39A158BA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886518B412974C17BD25E1007E251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2A65E-0EE4-40A0-B7D4-0A478D8BD836}"/>
      </w:docPartPr>
      <w:docPartBody>
        <w:p w:rsidR="00E040AD" w:rsidRDefault="00E040AD" w:rsidP="00E040AD">
          <w:pPr>
            <w:pStyle w:val="886518B412974C17BD25E1007E251A17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9B0D34D83ACF458AA97A68863FDC5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5D19C-BDDA-4278-9374-8B756ED4A966}"/>
      </w:docPartPr>
      <w:docPartBody>
        <w:p w:rsidR="00E040AD" w:rsidRDefault="00E040AD" w:rsidP="00E040AD">
          <w:pPr>
            <w:pStyle w:val="9B0D34D83ACF458AA97A68863FDC58D7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6F8298E621F74016895DAB8F1D72D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0CF86-B651-4B9C-A411-6CCF4E211907}"/>
      </w:docPartPr>
      <w:docPartBody>
        <w:p w:rsidR="00E040AD" w:rsidRDefault="00E040AD" w:rsidP="00E040AD">
          <w:pPr>
            <w:pStyle w:val="6F8298E621F74016895DAB8F1D72D724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05E4CFC2FFA1449887A1637A8AE7A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DA37F-9627-4D93-AEBB-21158CF8F858}"/>
      </w:docPartPr>
      <w:docPartBody>
        <w:p w:rsidR="00E040AD" w:rsidRDefault="00E040AD" w:rsidP="00E040AD">
          <w:pPr>
            <w:pStyle w:val="05E4CFC2FFA1449887A1637A8AE7AC4E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6E43AD958FC7453A9662126023CD5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82D4C-42AA-4098-B9DF-A5F77C421C94}"/>
      </w:docPartPr>
      <w:docPartBody>
        <w:p w:rsidR="00E040AD" w:rsidRDefault="00E040AD" w:rsidP="00E040AD">
          <w:pPr>
            <w:pStyle w:val="6E43AD958FC7453A9662126023CD5C4B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C8E5AAC137634BC89AF27BE4BDE4E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3E651-9478-4F34-97BF-7BE55A73152C}"/>
      </w:docPartPr>
      <w:docPartBody>
        <w:p w:rsidR="00E040AD" w:rsidRDefault="00E040AD" w:rsidP="00E040AD">
          <w:pPr>
            <w:pStyle w:val="C8E5AAC137634BC89AF27BE4BDE4E0BA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  <w:docPart>
      <w:docPartPr>
        <w:name w:val="D87479E469B042568BB155538F179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2BF76-9258-4766-BEFD-D15CE716949B}"/>
      </w:docPartPr>
      <w:docPartBody>
        <w:p w:rsidR="00E040AD" w:rsidRDefault="00E040AD" w:rsidP="00E040AD">
          <w:pPr>
            <w:pStyle w:val="D87479E469B042568BB155538F179D3D1"/>
          </w:pPr>
          <w:r w:rsidRPr="001C43D6">
            <w:rPr>
              <w:vanish/>
              <w:color w:val="8EAADB" w:themeColor="accent1" w:themeTint="99"/>
            </w:rPr>
            <w:t>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2FB"/>
    <w:rsid w:val="004D42FB"/>
    <w:rsid w:val="00BF03F8"/>
    <w:rsid w:val="00E0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40AD"/>
    <w:rPr>
      <w:vanish/>
      <w:color w:val="8EAADB" w:themeColor="accent1" w:themeTint="99"/>
      <w:lang w:val="de-CH"/>
    </w:rPr>
  </w:style>
  <w:style w:type="paragraph" w:customStyle="1" w:styleId="5BBCF6F8BEAF4B868ADDC5C626F8B954">
    <w:name w:val="5BBCF6F8BEAF4B868ADDC5C626F8B954"/>
  </w:style>
  <w:style w:type="paragraph" w:customStyle="1" w:styleId="A798258FBBDB45708C5C4EF71AEDC921">
    <w:name w:val="A798258FBBDB45708C5C4EF71AEDC921"/>
  </w:style>
  <w:style w:type="paragraph" w:customStyle="1" w:styleId="EC047CB1A2C44CF3A753F0EAE40046B4">
    <w:name w:val="EC047CB1A2C44CF3A753F0EAE40046B4"/>
  </w:style>
  <w:style w:type="paragraph" w:customStyle="1" w:styleId="445D2D4DA52049CEA409879F32DB4249">
    <w:name w:val="445D2D4DA52049CEA409879F32DB4249"/>
  </w:style>
  <w:style w:type="paragraph" w:customStyle="1" w:styleId="893EDA29A3D34E95A160440DF9064BBC">
    <w:name w:val="893EDA29A3D34E95A160440DF9064BBC"/>
  </w:style>
  <w:style w:type="paragraph" w:customStyle="1" w:styleId="63A137667245405192E614FBAA5D0502">
    <w:name w:val="63A137667245405192E614FBAA5D0502"/>
  </w:style>
  <w:style w:type="paragraph" w:customStyle="1" w:styleId="112A37669F6841A59164658CB99AC527">
    <w:name w:val="112A37669F6841A59164658CB99AC527"/>
  </w:style>
  <w:style w:type="paragraph" w:customStyle="1" w:styleId="D75E0CFE18BF4B35BF39664674C111B4">
    <w:name w:val="D75E0CFE18BF4B35BF39664674C111B4"/>
  </w:style>
  <w:style w:type="paragraph" w:customStyle="1" w:styleId="96D4BBFF189A4782A5A58E851ED5AABA">
    <w:name w:val="96D4BBFF189A4782A5A58E851ED5AABA"/>
  </w:style>
  <w:style w:type="paragraph" w:customStyle="1" w:styleId="05F614C2E93F436CB5481D40D4B2C573">
    <w:name w:val="05F614C2E93F436CB5481D40D4B2C573"/>
  </w:style>
  <w:style w:type="paragraph" w:customStyle="1" w:styleId="5D444FE4654A4279BBA0EAC79D7F5CDB">
    <w:name w:val="5D444FE4654A4279BBA0EAC79D7F5CDB"/>
  </w:style>
  <w:style w:type="paragraph" w:customStyle="1" w:styleId="DC6E8071F9EA4101BABE941EC39B2CC7">
    <w:name w:val="DC6E8071F9EA4101BABE941EC39B2CC7"/>
  </w:style>
  <w:style w:type="paragraph" w:customStyle="1" w:styleId="55615F259C924624BBE42734E7C9ABAE">
    <w:name w:val="55615F259C924624BBE42734E7C9ABAE"/>
  </w:style>
  <w:style w:type="paragraph" w:customStyle="1" w:styleId="AA213D6D8F3D483D843B88B2A065D414">
    <w:name w:val="AA213D6D8F3D483D843B88B2A065D414"/>
  </w:style>
  <w:style w:type="paragraph" w:customStyle="1" w:styleId="2DF1A37C4ECC47D9A1EAC588595DDB1B">
    <w:name w:val="2DF1A37C4ECC47D9A1EAC588595DDB1B"/>
  </w:style>
  <w:style w:type="paragraph" w:customStyle="1" w:styleId="F38E29806CFE49909DC48001A64564CD">
    <w:name w:val="F38E29806CFE49909DC48001A64564CD"/>
  </w:style>
  <w:style w:type="paragraph" w:customStyle="1" w:styleId="25680660844249088F816861906465ED">
    <w:name w:val="25680660844249088F816861906465ED"/>
  </w:style>
  <w:style w:type="paragraph" w:customStyle="1" w:styleId="82FEA35FEE4F4C9285FAA64F2EF75151">
    <w:name w:val="82FEA35FEE4F4C9285FAA64F2EF75151"/>
  </w:style>
  <w:style w:type="paragraph" w:customStyle="1" w:styleId="6F3A94DA8799489FB9BC1500A459DB0A">
    <w:name w:val="6F3A94DA8799489FB9BC1500A459DB0A"/>
  </w:style>
  <w:style w:type="paragraph" w:customStyle="1" w:styleId="E3AFF742D8F74C0BAB596FFCA8EBE4A4">
    <w:name w:val="E3AFF742D8F74C0BAB596FFCA8EBE4A4"/>
  </w:style>
  <w:style w:type="paragraph" w:customStyle="1" w:styleId="CB2995FDB870487EAD8AC7645FA5765C">
    <w:name w:val="CB2995FDB870487EAD8AC7645FA5765C"/>
    <w:rsid w:val="004D42FB"/>
  </w:style>
  <w:style w:type="paragraph" w:customStyle="1" w:styleId="FD259046D37E47AF93742CE59D9C9D74">
    <w:name w:val="FD259046D37E47AF93742CE59D9C9D74"/>
    <w:rsid w:val="004D42FB"/>
  </w:style>
  <w:style w:type="paragraph" w:customStyle="1" w:styleId="807173D5D4944EF59ACC74E5F8B8ACAB">
    <w:name w:val="807173D5D4944EF59ACC74E5F8B8ACAB"/>
    <w:rsid w:val="004D42FB"/>
  </w:style>
  <w:style w:type="paragraph" w:customStyle="1" w:styleId="F32EF72A73304D58841D888AA98FE80F">
    <w:name w:val="F32EF72A73304D58841D888AA98FE80F"/>
    <w:rsid w:val="004D42FB"/>
  </w:style>
  <w:style w:type="paragraph" w:customStyle="1" w:styleId="55AC118FEE424C44B1633D448DEDFB78">
    <w:name w:val="55AC118FEE424C44B1633D448DEDFB78"/>
    <w:rsid w:val="004D42FB"/>
  </w:style>
  <w:style w:type="paragraph" w:customStyle="1" w:styleId="B71991DB0BDF4880A935C790FFF5D952">
    <w:name w:val="B71991DB0BDF4880A935C790FFF5D952"/>
    <w:rsid w:val="004D42FB"/>
  </w:style>
  <w:style w:type="paragraph" w:customStyle="1" w:styleId="CA103E1B0AF24F6E9E15C39B8DE30303">
    <w:name w:val="CA103E1B0AF24F6E9E15C39B8DE30303"/>
    <w:rsid w:val="004D42FB"/>
  </w:style>
  <w:style w:type="paragraph" w:customStyle="1" w:styleId="BE273E0539954085872EB0EBD64061FB">
    <w:name w:val="BE273E0539954085872EB0EBD64061FB"/>
    <w:rsid w:val="004D42FB"/>
  </w:style>
  <w:style w:type="paragraph" w:customStyle="1" w:styleId="BA2947CA88AE45BF876098DCBB738D14">
    <w:name w:val="BA2947CA88AE45BF876098DCBB738D14"/>
    <w:rsid w:val="004D42FB"/>
  </w:style>
  <w:style w:type="paragraph" w:customStyle="1" w:styleId="EF83DD39FA494694A663295521519C94">
    <w:name w:val="EF83DD39FA494694A663295521519C94"/>
    <w:rsid w:val="004D42FB"/>
  </w:style>
  <w:style w:type="paragraph" w:customStyle="1" w:styleId="25E5EA639ABB4AC5ACBBF271700611B6">
    <w:name w:val="25E5EA639ABB4AC5ACBBF271700611B6"/>
    <w:rsid w:val="004D42FB"/>
  </w:style>
  <w:style w:type="paragraph" w:customStyle="1" w:styleId="27FFCA15BE474B9C84EA46AC43C9B1D0">
    <w:name w:val="27FFCA15BE474B9C84EA46AC43C9B1D0"/>
    <w:rsid w:val="004D42FB"/>
  </w:style>
  <w:style w:type="paragraph" w:customStyle="1" w:styleId="C6A0CEC0C7B24E57BA0671EB8CDBABE3">
    <w:name w:val="C6A0CEC0C7B24E57BA0671EB8CDBABE3"/>
    <w:rsid w:val="004D42FB"/>
  </w:style>
  <w:style w:type="paragraph" w:customStyle="1" w:styleId="C9E6BC33DA4B4B349B38C43300793469">
    <w:name w:val="C9E6BC33DA4B4B349B38C43300793469"/>
    <w:rsid w:val="004D42FB"/>
  </w:style>
  <w:style w:type="paragraph" w:customStyle="1" w:styleId="8C4911F0B1B140B0B91E6035CC3F3ADC">
    <w:name w:val="8C4911F0B1B140B0B91E6035CC3F3ADC"/>
    <w:rsid w:val="004D42FB"/>
  </w:style>
  <w:style w:type="paragraph" w:customStyle="1" w:styleId="878F8D91902545A5BD91F5D7BBFC77A4">
    <w:name w:val="878F8D91902545A5BD91F5D7BBFC77A4"/>
    <w:rsid w:val="004D42FB"/>
  </w:style>
  <w:style w:type="paragraph" w:customStyle="1" w:styleId="4A7B835F58ED41F3B6615BDAEDE69A95">
    <w:name w:val="4A7B835F58ED41F3B6615BDAEDE69A95"/>
    <w:rsid w:val="004D42FB"/>
  </w:style>
  <w:style w:type="paragraph" w:customStyle="1" w:styleId="98BCA2E91D8644B4984BB9D4544F471D">
    <w:name w:val="98BCA2E91D8644B4984BB9D4544F471D"/>
    <w:rsid w:val="004D42FB"/>
  </w:style>
  <w:style w:type="paragraph" w:customStyle="1" w:styleId="CA53FA2399C5461781D8E67E2BA93FED">
    <w:name w:val="CA53FA2399C5461781D8E67E2BA93FED"/>
    <w:rsid w:val="004D42FB"/>
  </w:style>
  <w:style w:type="paragraph" w:customStyle="1" w:styleId="EA86DDC2B9A64113BE83A96222FB9290">
    <w:name w:val="EA86DDC2B9A64113BE83A96222FB9290"/>
    <w:rsid w:val="004D42FB"/>
  </w:style>
  <w:style w:type="paragraph" w:customStyle="1" w:styleId="545FE398BBAF4B4DA909B9C289B03F6B">
    <w:name w:val="545FE398BBAF4B4DA909B9C289B03F6B"/>
    <w:rsid w:val="004D42FB"/>
  </w:style>
  <w:style w:type="paragraph" w:customStyle="1" w:styleId="4F696EB16C594113A481414F0FDA4ECD">
    <w:name w:val="4F696EB16C594113A481414F0FDA4ECD"/>
    <w:rsid w:val="004D42FB"/>
  </w:style>
  <w:style w:type="paragraph" w:customStyle="1" w:styleId="B162E980722F428682E4048B1BC576D8">
    <w:name w:val="B162E980722F428682E4048B1BC576D8"/>
    <w:rsid w:val="004D42FB"/>
  </w:style>
  <w:style w:type="paragraph" w:customStyle="1" w:styleId="3BECAF8717544FED95E8D59051B90493">
    <w:name w:val="3BECAF8717544FED95E8D59051B90493"/>
    <w:rsid w:val="004D42FB"/>
  </w:style>
  <w:style w:type="paragraph" w:customStyle="1" w:styleId="7F735C7139D14F0298F61BFA2E5A198E">
    <w:name w:val="7F735C7139D14F0298F61BFA2E5A198E"/>
    <w:rsid w:val="004D42FB"/>
  </w:style>
  <w:style w:type="paragraph" w:customStyle="1" w:styleId="58F4E38B9767437A9FF1788D3082BE0E">
    <w:name w:val="58F4E38B9767437A9FF1788D3082BE0E"/>
    <w:rsid w:val="004D42FB"/>
  </w:style>
  <w:style w:type="paragraph" w:customStyle="1" w:styleId="C74AD8BA66EF4BF7A26DD5293E21CCE5">
    <w:name w:val="C74AD8BA66EF4BF7A26DD5293E21CCE5"/>
    <w:rsid w:val="004D42FB"/>
  </w:style>
  <w:style w:type="paragraph" w:customStyle="1" w:styleId="12DD801381EF4C9CA1C2179EC87375A6">
    <w:name w:val="12DD801381EF4C9CA1C2179EC87375A6"/>
    <w:rsid w:val="004D42FB"/>
  </w:style>
  <w:style w:type="paragraph" w:customStyle="1" w:styleId="E871EEE927584864B4A1AD6B01F7D1E0">
    <w:name w:val="E871EEE927584864B4A1AD6B01F7D1E0"/>
    <w:rsid w:val="004D42FB"/>
  </w:style>
  <w:style w:type="paragraph" w:customStyle="1" w:styleId="B146BF76C0744EC8BA9D0CD878FFC323">
    <w:name w:val="B146BF76C0744EC8BA9D0CD878FFC323"/>
    <w:rsid w:val="004D42FB"/>
  </w:style>
  <w:style w:type="paragraph" w:customStyle="1" w:styleId="1B7E3B962D194F6FA414FB75F4D9765E">
    <w:name w:val="1B7E3B962D194F6FA414FB75F4D9765E"/>
    <w:rsid w:val="004D42FB"/>
  </w:style>
  <w:style w:type="paragraph" w:customStyle="1" w:styleId="C1273A452E3B44BE93C883803CAD1C2C">
    <w:name w:val="C1273A452E3B44BE93C883803CAD1C2C"/>
    <w:rsid w:val="004D42FB"/>
  </w:style>
  <w:style w:type="paragraph" w:customStyle="1" w:styleId="8F5155FCD92946B382E13D417D29C83D">
    <w:name w:val="8F5155FCD92946B382E13D417D29C83D"/>
    <w:rsid w:val="004D42FB"/>
  </w:style>
  <w:style w:type="paragraph" w:customStyle="1" w:styleId="FB6C3E3D0B8D47639F19760BE3057E9F">
    <w:name w:val="FB6C3E3D0B8D47639F19760BE3057E9F"/>
    <w:rsid w:val="004D42FB"/>
  </w:style>
  <w:style w:type="paragraph" w:customStyle="1" w:styleId="D518C528321A499D83A6535EAF74092E">
    <w:name w:val="D518C528321A499D83A6535EAF74092E"/>
    <w:rsid w:val="004D42FB"/>
  </w:style>
  <w:style w:type="paragraph" w:customStyle="1" w:styleId="DEFCEF90A1DF4B0DA29168BE7D30517F">
    <w:name w:val="DEFCEF90A1DF4B0DA29168BE7D30517F"/>
    <w:rsid w:val="004D42FB"/>
  </w:style>
  <w:style w:type="paragraph" w:customStyle="1" w:styleId="A3A83190F858452B8D5DF5D90830F191">
    <w:name w:val="A3A83190F858452B8D5DF5D90830F191"/>
    <w:rsid w:val="004D42FB"/>
  </w:style>
  <w:style w:type="paragraph" w:customStyle="1" w:styleId="C4B02D36E0F14478A95C64FFBD737090">
    <w:name w:val="C4B02D36E0F14478A95C64FFBD737090"/>
    <w:rsid w:val="004D42FB"/>
  </w:style>
  <w:style w:type="paragraph" w:customStyle="1" w:styleId="6F189C339F0B41059EDDAA530C89BFFA">
    <w:name w:val="6F189C339F0B41059EDDAA530C89BFFA"/>
    <w:rsid w:val="004D42FB"/>
  </w:style>
  <w:style w:type="paragraph" w:customStyle="1" w:styleId="932E815E272241E5855A67B59C178EFA">
    <w:name w:val="932E815E272241E5855A67B59C178EFA"/>
    <w:rsid w:val="004D42FB"/>
  </w:style>
  <w:style w:type="paragraph" w:customStyle="1" w:styleId="C816FD365D1E4E8884BBD346D33E88DD">
    <w:name w:val="C816FD365D1E4E8884BBD346D33E88DD"/>
    <w:rsid w:val="004D42FB"/>
  </w:style>
  <w:style w:type="paragraph" w:customStyle="1" w:styleId="2E351A42BDC64ABCB874818F94CE5E0D">
    <w:name w:val="2E351A42BDC64ABCB874818F94CE5E0D"/>
    <w:rsid w:val="004D42FB"/>
  </w:style>
  <w:style w:type="paragraph" w:customStyle="1" w:styleId="A79D970A59B44B5BA3EFF1F5B73F9FF5">
    <w:name w:val="A79D970A59B44B5BA3EFF1F5B73F9FF5"/>
    <w:rsid w:val="004D42FB"/>
  </w:style>
  <w:style w:type="paragraph" w:customStyle="1" w:styleId="1AAE67AF967D41D084A951A1EF20F0B7">
    <w:name w:val="1AAE67AF967D41D084A951A1EF20F0B7"/>
    <w:rsid w:val="004D42FB"/>
  </w:style>
  <w:style w:type="paragraph" w:customStyle="1" w:styleId="5186D6F39F5E401F8E8167678E849E5E">
    <w:name w:val="5186D6F39F5E401F8E8167678E849E5E"/>
    <w:rsid w:val="004D42FB"/>
  </w:style>
  <w:style w:type="paragraph" w:customStyle="1" w:styleId="4528FF2E58BC423AA648CD4BA71EA2D0">
    <w:name w:val="4528FF2E58BC423AA648CD4BA71EA2D0"/>
    <w:rsid w:val="004D42FB"/>
  </w:style>
  <w:style w:type="paragraph" w:customStyle="1" w:styleId="07CAE7EF58814D139923E1FC97C95BCA">
    <w:name w:val="07CAE7EF58814D139923E1FC97C95BCA"/>
    <w:rsid w:val="004D42FB"/>
  </w:style>
  <w:style w:type="paragraph" w:customStyle="1" w:styleId="08ED8AAD1BDD445DAB935573B61B27A3">
    <w:name w:val="08ED8AAD1BDD445DAB935573B61B27A3"/>
    <w:rsid w:val="004D42FB"/>
  </w:style>
  <w:style w:type="paragraph" w:customStyle="1" w:styleId="8F255313C280437593AB6B9B6040C461">
    <w:name w:val="8F255313C280437593AB6B9B6040C461"/>
    <w:rsid w:val="004D42FB"/>
  </w:style>
  <w:style w:type="paragraph" w:customStyle="1" w:styleId="BEB92ED4334441178E864C441763BFB6">
    <w:name w:val="BEB92ED4334441178E864C441763BFB6"/>
    <w:rsid w:val="004D42FB"/>
  </w:style>
  <w:style w:type="paragraph" w:customStyle="1" w:styleId="2E525101191A44C1B4CD37FD43F5899F">
    <w:name w:val="2E525101191A44C1B4CD37FD43F5899F"/>
    <w:rsid w:val="004D42FB"/>
  </w:style>
  <w:style w:type="paragraph" w:customStyle="1" w:styleId="F88CB3CFD71D469289ED2145D3E394B5">
    <w:name w:val="F88CB3CFD71D469289ED2145D3E394B5"/>
    <w:rsid w:val="004D42FB"/>
  </w:style>
  <w:style w:type="paragraph" w:customStyle="1" w:styleId="1A2BCCB76EBA4A9284E407E2C64931E9">
    <w:name w:val="1A2BCCB76EBA4A9284E407E2C64931E9"/>
    <w:rsid w:val="004D42FB"/>
  </w:style>
  <w:style w:type="paragraph" w:customStyle="1" w:styleId="94F9AFC414514B359C36A47D46E791F6">
    <w:name w:val="94F9AFC414514B359C36A47D46E791F6"/>
    <w:rsid w:val="004D42FB"/>
  </w:style>
  <w:style w:type="paragraph" w:customStyle="1" w:styleId="A0E410BD3D664BCFB07A0199BF9F0FC1">
    <w:name w:val="A0E410BD3D664BCFB07A0199BF9F0FC1"/>
    <w:rsid w:val="004D42FB"/>
  </w:style>
  <w:style w:type="paragraph" w:customStyle="1" w:styleId="8427BFCC0F38437380DE83D5CE7412C1">
    <w:name w:val="8427BFCC0F38437380DE83D5CE7412C1"/>
    <w:rsid w:val="004D42FB"/>
  </w:style>
  <w:style w:type="paragraph" w:customStyle="1" w:styleId="8FF97BBCE3934BE58B10022A2D6B7AF1">
    <w:name w:val="8FF97BBCE3934BE58B10022A2D6B7AF1"/>
    <w:rsid w:val="004D42FB"/>
  </w:style>
  <w:style w:type="paragraph" w:customStyle="1" w:styleId="B30B42C31DF34A94822C94F4ABD06867">
    <w:name w:val="B30B42C31DF34A94822C94F4ABD06867"/>
    <w:rsid w:val="004D42FB"/>
  </w:style>
  <w:style w:type="paragraph" w:customStyle="1" w:styleId="C8EB67AD593C470EA5F782EC6FF39194">
    <w:name w:val="C8EB67AD593C470EA5F782EC6FF39194"/>
    <w:rsid w:val="004D42FB"/>
  </w:style>
  <w:style w:type="paragraph" w:customStyle="1" w:styleId="4F633A36226F4CB484D5627022EC6D7F">
    <w:name w:val="4F633A36226F4CB484D5627022EC6D7F"/>
    <w:rsid w:val="004D42FB"/>
  </w:style>
  <w:style w:type="paragraph" w:customStyle="1" w:styleId="4C03EA87DCA9494F9C24EA8CCFB66D1A">
    <w:name w:val="4C03EA87DCA9494F9C24EA8CCFB66D1A"/>
    <w:rsid w:val="004D42FB"/>
  </w:style>
  <w:style w:type="paragraph" w:customStyle="1" w:styleId="87478216233344EA96CC13BB134EE0C6">
    <w:name w:val="87478216233344EA96CC13BB134EE0C6"/>
    <w:rsid w:val="004D42FB"/>
  </w:style>
  <w:style w:type="paragraph" w:customStyle="1" w:styleId="F76B4CFFC843430986696444039EB087">
    <w:name w:val="F76B4CFFC843430986696444039EB087"/>
    <w:rsid w:val="004D42FB"/>
  </w:style>
  <w:style w:type="paragraph" w:customStyle="1" w:styleId="376AF6274FA341A2B3379CD3A1E65904">
    <w:name w:val="376AF6274FA341A2B3379CD3A1E65904"/>
    <w:rsid w:val="004D42FB"/>
  </w:style>
  <w:style w:type="paragraph" w:customStyle="1" w:styleId="60D032CDAC7F4DFA89C5E882CBD95B9A">
    <w:name w:val="60D032CDAC7F4DFA89C5E882CBD95B9A"/>
    <w:rsid w:val="004D42FB"/>
  </w:style>
  <w:style w:type="paragraph" w:customStyle="1" w:styleId="291BAD041307469581E8D1581DE8EAE8">
    <w:name w:val="291BAD041307469581E8D1581DE8EAE8"/>
    <w:rsid w:val="004D42FB"/>
  </w:style>
  <w:style w:type="paragraph" w:customStyle="1" w:styleId="8D3456852A694D31BB29946D501D8DF4">
    <w:name w:val="8D3456852A694D31BB29946D501D8DF4"/>
    <w:rsid w:val="004D42FB"/>
  </w:style>
  <w:style w:type="paragraph" w:customStyle="1" w:styleId="E51EC9CB86AE42E387A332C680A378F3">
    <w:name w:val="E51EC9CB86AE42E387A332C680A378F3"/>
    <w:rsid w:val="004D42FB"/>
  </w:style>
  <w:style w:type="paragraph" w:customStyle="1" w:styleId="214B8ED9AB604933A310E56F26597BDF">
    <w:name w:val="214B8ED9AB604933A310E56F26597BDF"/>
    <w:rsid w:val="004D42FB"/>
  </w:style>
  <w:style w:type="paragraph" w:customStyle="1" w:styleId="E68B3BC8240F4628BB1C9362CFC4D2AC">
    <w:name w:val="E68B3BC8240F4628BB1C9362CFC4D2AC"/>
    <w:rsid w:val="004D42FB"/>
  </w:style>
  <w:style w:type="paragraph" w:customStyle="1" w:styleId="6D6AFA4F6B6F419FA2E6D342C4036687">
    <w:name w:val="6D6AFA4F6B6F419FA2E6D342C4036687"/>
    <w:rsid w:val="004D42FB"/>
  </w:style>
  <w:style w:type="paragraph" w:customStyle="1" w:styleId="6C1FFB29E6034E7AA4D4721B99A106A4">
    <w:name w:val="6C1FFB29E6034E7AA4D4721B99A106A4"/>
    <w:rsid w:val="004D42FB"/>
  </w:style>
  <w:style w:type="paragraph" w:customStyle="1" w:styleId="738926834C804E6BB3B6ABFF73ADE52C">
    <w:name w:val="738926834C804E6BB3B6ABFF73ADE52C"/>
    <w:rsid w:val="004D42FB"/>
  </w:style>
  <w:style w:type="paragraph" w:customStyle="1" w:styleId="6A46262856D6415A950F8AC6A0E9D74E">
    <w:name w:val="6A46262856D6415A950F8AC6A0E9D74E"/>
    <w:rsid w:val="004D42FB"/>
  </w:style>
  <w:style w:type="paragraph" w:customStyle="1" w:styleId="E1371D06BD45491AAB3A19A668B40640">
    <w:name w:val="E1371D06BD45491AAB3A19A668B40640"/>
    <w:rsid w:val="004D42FB"/>
  </w:style>
  <w:style w:type="paragraph" w:customStyle="1" w:styleId="6B2EBB4E562147E38F1378D4AB779AF3">
    <w:name w:val="6B2EBB4E562147E38F1378D4AB779AF3"/>
    <w:rsid w:val="004D42FB"/>
  </w:style>
  <w:style w:type="paragraph" w:customStyle="1" w:styleId="BBE53372D6614DD08C24BAE04F7BCEED">
    <w:name w:val="BBE53372D6614DD08C24BAE04F7BCEED"/>
    <w:rsid w:val="004D42FB"/>
  </w:style>
  <w:style w:type="paragraph" w:customStyle="1" w:styleId="603756A21EC74806B64465C55F66D4DB">
    <w:name w:val="603756A21EC74806B64465C55F66D4DB"/>
    <w:rsid w:val="004D42FB"/>
  </w:style>
  <w:style w:type="paragraph" w:customStyle="1" w:styleId="565581A0CB824914A96AB695A401B3B3">
    <w:name w:val="565581A0CB824914A96AB695A401B3B3"/>
    <w:rsid w:val="004D42FB"/>
  </w:style>
  <w:style w:type="paragraph" w:customStyle="1" w:styleId="72F1CE1825C844498B300E0651EED752">
    <w:name w:val="72F1CE1825C844498B300E0651EED752"/>
    <w:rsid w:val="004D42FB"/>
  </w:style>
  <w:style w:type="paragraph" w:customStyle="1" w:styleId="EC2287CF87774B2598A4662BB2DBFE89">
    <w:name w:val="EC2287CF87774B2598A4662BB2DBFE89"/>
    <w:rsid w:val="004D42FB"/>
  </w:style>
  <w:style w:type="paragraph" w:customStyle="1" w:styleId="A7B43BDEF1F64D6A92AD6590D1E74556">
    <w:name w:val="A7B43BDEF1F64D6A92AD6590D1E74556"/>
    <w:rsid w:val="004D42FB"/>
  </w:style>
  <w:style w:type="paragraph" w:customStyle="1" w:styleId="7CCB593F7F3C422CBA391E87E0586E62">
    <w:name w:val="7CCB593F7F3C422CBA391E87E0586E62"/>
    <w:rsid w:val="004D42FB"/>
  </w:style>
  <w:style w:type="paragraph" w:customStyle="1" w:styleId="E77EAE0FF9BF4BD0BAC6D98D8E25F53D">
    <w:name w:val="E77EAE0FF9BF4BD0BAC6D98D8E25F53D"/>
    <w:rsid w:val="004D42FB"/>
  </w:style>
  <w:style w:type="paragraph" w:customStyle="1" w:styleId="D9043214BEDC43079852A71CC930AC12">
    <w:name w:val="D9043214BEDC43079852A71CC930AC12"/>
    <w:rsid w:val="004D42FB"/>
  </w:style>
  <w:style w:type="paragraph" w:customStyle="1" w:styleId="4E16E7403D24448C8BB420D20226C1AA">
    <w:name w:val="4E16E7403D24448C8BB420D20226C1AA"/>
    <w:rsid w:val="004D42FB"/>
  </w:style>
  <w:style w:type="paragraph" w:customStyle="1" w:styleId="2CD7FEF9973348558BD7E5CEA4358496">
    <w:name w:val="2CD7FEF9973348558BD7E5CEA4358496"/>
    <w:rsid w:val="004D42FB"/>
  </w:style>
  <w:style w:type="paragraph" w:customStyle="1" w:styleId="88D48FAB63DF493A941B744AC49284B1">
    <w:name w:val="88D48FAB63DF493A941B744AC49284B1"/>
    <w:rsid w:val="004D42FB"/>
  </w:style>
  <w:style w:type="paragraph" w:customStyle="1" w:styleId="42072485BB944617B81C1352DB50F841">
    <w:name w:val="42072485BB944617B81C1352DB50F841"/>
    <w:rsid w:val="004D42FB"/>
  </w:style>
  <w:style w:type="paragraph" w:customStyle="1" w:styleId="84E9FD1B9089497697812F1521309A9A">
    <w:name w:val="84E9FD1B9089497697812F1521309A9A"/>
    <w:rsid w:val="004D42FB"/>
  </w:style>
  <w:style w:type="paragraph" w:customStyle="1" w:styleId="842AAB3B09F049638644183584BFA624">
    <w:name w:val="842AAB3B09F049638644183584BFA624"/>
    <w:rsid w:val="004D42FB"/>
  </w:style>
  <w:style w:type="paragraph" w:customStyle="1" w:styleId="4FF997DCC5E74A8684CF630C086B9C98">
    <w:name w:val="4FF997DCC5E74A8684CF630C086B9C98"/>
    <w:rsid w:val="004D42FB"/>
  </w:style>
  <w:style w:type="paragraph" w:customStyle="1" w:styleId="9ACF4033D9FA451CAB79BD6130368F4F">
    <w:name w:val="9ACF4033D9FA451CAB79BD6130368F4F"/>
    <w:rsid w:val="004D42FB"/>
  </w:style>
  <w:style w:type="paragraph" w:customStyle="1" w:styleId="568918CE90A7434FA12AD1A92E82ECD5">
    <w:name w:val="568918CE90A7434FA12AD1A92E82ECD5"/>
    <w:rsid w:val="004D42FB"/>
  </w:style>
  <w:style w:type="paragraph" w:customStyle="1" w:styleId="153171365B0E4EC08567528C6203B122">
    <w:name w:val="153171365B0E4EC08567528C6203B122"/>
    <w:rsid w:val="004D42FB"/>
  </w:style>
  <w:style w:type="paragraph" w:customStyle="1" w:styleId="2C70EDF6B89644C3A0D76F8BF663D7E9">
    <w:name w:val="2C70EDF6B89644C3A0D76F8BF663D7E9"/>
    <w:rsid w:val="004D42FB"/>
  </w:style>
  <w:style w:type="paragraph" w:customStyle="1" w:styleId="6FA8F8C67D384097BFD99EC0648C25D7">
    <w:name w:val="6FA8F8C67D384097BFD99EC0648C25D7"/>
    <w:rsid w:val="004D42FB"/>
  </w:style>
  <w:style w:type="paragraph" w:customStyle="1" w:styleId="76216DA3011C44ECB87AF8AA2952D3C4">
    <w:name w:val="76216DA3011C44ECB87AF8AA2952D3C4"/>
    <w:rsid w:val="004D42FB"/>
  </w:style>
  <w:style w:type="paragraph" w:customStyle="1" w:styleId="5D1898FFD8C9417D9EC0849813677624">
    <w:name w:val="5D1898FFD8C9417D9EC0849813677624"/>
    <w:rsid w:val="004D42FB"/>
  </w:style>
  <w:style w:type="paragraph" w:customStyle="1" w:styleId="86FFA70039154E2CB5C1D58E52211D1C">
    <w:name w:val="86FFA70039154E2CB5C1D58E52211D1C"/>
    <w:rsid w:val="004D42FB"/>
  </w:style>
  <w:style w:type="paragraph" w:customStyle="1" w:styleId="738C8AF85E314D0A9F6ED508FA7AFCB3">
    <w:name w:val="738C8AF85E314D0A9F6ED508FA7AFCB3"/>
    <w:rsid w:val="004D42FB"/>
  </w:style>
  <w:style w:type="paragraph" w:customStyle="1" w:styleId="8C82EBE979D54173B4E6EE4AF4732BF5">
    <w:name w:val="8C82EBE979D54173B4E6EE4AF4732BF5"/>
    <w:rsid w:val="004D42FB"/>
  </w:style>
  <w:style w:type="paragraph" w:customStyle="1" w:styleId="2B875C5311974B8EB1D914001CB9E5C5">
    <w:name w:val="2B875C5311974B8EB1D914001CB9E5C5"/>
    <w:rsid w:val="004D42FB"/>
  </w:style>
  <w:style w:type="paragraph" w:customStyle="1" w:styleId="4488CCCB91514AC99A30EF9DA5005997">
    <w:name w:val="4488CCCB91514AC99A30EF9DA5005997"/>
    <w:rsid w:val="004D42FB"/>
  </w:style>
  <w:style w:type="paragraph" w:customStyle="1" w:styleId="907EA66702524B969D6D9F3A7A965258">
    <w:name w:val="907EA66702524B969D6D9F3A7A965258"/>
    <w:rsid w:val="004D42FB"/>
  </w:style>
  <w:style w:type="paragraph" w:customStyle="1" w:styleId="9A261FDE1F9543EE97681512A8C842C2">
    <w:name w:val="9A261FDE1F9543EE97681512A8C842C2"/>
    <w:rsid w:val="004D42FB"/>
  </w:style>
  <w:style w:type="paragraph" w:customStyle="1" w:styleId="AF941C5CBE0B4E329BC0CDF6B26CA4D9">
    <w:name w:val="AF941C5CBE0B4E329BC0CDF6B26CA4D9"/>
    <w:rsid w:val="004D42FB"/>
  </w:style>
  <w:style w:type="paragraph" w:customStyle="1" w:styleId="9DAC5399613E4EF9B3C2B5AC9745860B">
    <w:name w:val="9DAC5399613E4EF9B3C2B5AC9745860B"/>
    <w:rsid w:val="004D42FB"/>
  </w:style>
  <w:style w:type="paragraph" w:customStyle="1" w:styleId="7D15D0FDB1CA4ACC90E9A9F738A59E9A">
    <w:name w:val="7D15D0FDB1CA4ACC90E9A9F738A59E9A"/>
    <w:rsid w:val="004D42FB"/>
  </w:style>
  <w:style w:type="paragraph" w:customStyle="1" w:styleId="9F1C632EC90D4A52AB58BC0EC240F091">
    <w:name w:val="9F1C632EC90D4A52AB58BC0EC240F091"/>
    <w:rsid w:val="004D42FB"/>
  </w:style>
  <w:style w:type="paragraph" w:customStyle="1" w:styleId="7DE36774699F4B91A9083776B6CB3413">
    <w:name w:val="7DE36774699F4B91A9083776B6CB3413"/>
    <w:rsid w:val="004D42FB"/>
  </w:style>
  <w:style w:type="paragraph" w:customStyle="1" w:styleId="83A315ED8F75442C96684A3C49A6EECD">
    <w:name w:val="83A315ED8F75442C96684A3C49A6EECD"/>
    <w:rsid w:val="004D42FB"/>
  </w:style>
  <w:style w:type="paragraph" w:customStyle="1" w:styleId="A3E488D3DE694A579DAB35C38607F941">
    <w:name w:val="A3E488D3DE694A579DAB35C38607F941"/>
    <w:rsid w:val="004D42FB"/>
  </w:style>
  <w:style w:type="paragraph" w:customStyle="1" w:styleId="ABCBEEB18516487EA26A694B4630240B">
    <w:name w:val="ABCBEEB18516487EA26A694B4630240B"/>
    <w:rsid w:val="004D42FB"/>
  </w:style>
  <w:style w:type="paragraph" w:customStyle="1" w:styleId="57AE86CF64A44457BDF8F02117402E24">
    <w:name w:val="57AE86CF64A44457BDF8F02117402E24"/>
    <w:rsid w:val="004D42FB"/>
  </w:style>
  <w:style w:type="paragraph" w:customStyle="1" w:styleId="A1DE4C92F64C4650AEDBB2C5FEE1F4FC">
    <w:name w:val="A1DE4C92F64C4650AEDBB2C5FEE1F4FC"/>
    <w:rsid w:val="004D42FB"/>
  </w:style>
  <w:style w:type="paragraph" w:customStyle="1" w:styleId="7E6240AA2C1142118CF2B90CCAD065B4">
    <w:name w:val="7E6240AA2C1142118CF2B90CCAD065B4"/>
    <w:rsid w:val="004D42FB"/>
  </w:style>
  <w:style w:type="paragraph" w:customStyle="1" w:styleId="5905CA32F7794125BBD508F59E3F320C">
    <w:name w:val="5905CA32F7794125BBD508F59E3F320C"/>
    <w:rsid w:val="004D42FB"/>
  </w:style>
  <w:style w:type="paragraph" w:customStyle="1" w:styleId="5E0BB58AFE4E443F826C27B5F54C709F">
    <w:name w:val="5E0BB58AFE4E443F826C27B5F54C709F"/>
    <w:rsid w:val="004D42FB"/>
  </w:style>
  <w:style w:type="paragraph" w:customStyle="1" w:styleId="7708C0599AEE4A94A40828EFB82682CA">
    <w:name w:val="7708C0599AEE4A94A40828EFB82682CA"/>
    <w:rsid w:val="004D42FB"/>
  </w:style>
  <w:style w:type="paragraph" w:customStyle="1" w:styleId="89014E2033F648699113D89829EE705B">
    <w:name w:val="89014E2033F648699113D89829EE705B"/>
    <w:rsid w:val="004D42FB"/>
  </w:style>
  <w:style w:type="paragraph" w:customStyle="1" w:styleId="50BD1B3A4FE742279A59B761B75F5552">
    <w:name w:val="50BD1B3A4FE742279A59B761B75F5552"/>
    <w:rsid w:val="004D42FB"/>
  </w:style>
  <w:style w:type="paragraph" w:customStyle="1" w:styleId="C42019E12F8B43D9BDF7DB7B3FFCD024">
    <w:name w:val="C42019E12F8B43D9BDF7DB7B3FFCD024"/>
    <w:rsid w:val="004D42FB"/>
  </w:style>
  <w:style w:type="paragraph" w:customStyle="1" w:styleId="1F859CA0E7CD41539D4266D13EDAF4CF">
    <w:name w:val="1F859CA0E7CD41539D4266D13EDAF4CF"/>
    <w:rsid w:val="004D42FB"/>
  </w:style>
  <w:style w:type="paragraph" w:customStyle="1" w:styleId="B123C2313C244F0786EE1A03B61F0949">
    <w:name w:val="B123C2313C244F0786EE1A03B61F0949"/>
    <w:rsid w:val="004D42FB"/>
  </w:style>
  <w:style w:type="paragraph" w:customStyle="1" w:styleId="5AEF2403FECA4EA981BC8F477AF05483">
    <w:name w:val="5AEF2403FECA4EA981BC8F477AF05483"/>
    <w:rsid w:val="004D42FB"/>
  </w:style>
  <w:style w:type="paragraph" w:customStyle="1" w:styleId="AB8AFCAAC5A140B29910B95C14DFF547">
    <w:name w:val="AB8AFCAAC5A140B29910B95C14DFF547"/>
    <w:rsid w:val="004D42FB"/>
  </w:style>
  <w:style w:type="paragraph" w:customStyle="1" w:styleId="49CE8744357640409500CC2DFBDC28DB">
    <w:name w:val="49CE8744357640409500CC2DFBDC28DB"/>
    <w:rsid w:val="004D42FB"/>
  </w:style>
  <w:style w:type="paragraph" w:customStyle="1" w:styleId="172798DBCBD04DDCAB94BA866013DC2E">
    <w:name w:val="172798DBCBD04DDCAB94BA866013DC2E"/>
    <w:rsid w:val="004D42FB"/>
  </w:style>
  <w:style w:type="paragraph" w:customStyle="1" w:styleId="91457B9052894B12B4CF280D3E28C238">
    <w:name w:val="91457B9052894B12B4CF280D3E28C238"/>
    <w:rsid w:val="004D42FB"/>
  </w:style>
  <w:style w:type="paragraph" w:customStyle="1" w:styleId="727F2ACFC0DC4C1DBFC130C69961C83A">
    <w:name w:val="727F2ACFC0DC4C1DBFC130C69961C83A"/>
    <w:rsid w:val="004D42FB"/>
  </w:style>
  <w:style w:type="paragraph" w:customStyle="1" w:styleId="35350C668041416BB61F33E0F5CD9C2F">
    <w:name w:val="35350C668041416BB61F33E0F5CD9C2F"/>
    <w:rsid w:val="004D42FB"/>
  </w:style>
  <w:style w:type="paragraph" w:customStyle="1" w:styleId="955ED98CCA5A46B88B9E671D2A70588F">
    <w:name w:val="955ED98CCA5A46B88B9E671D2A70588F"/>
    <w:rsid w:val="004D42FB"/>
  </w:style>
  <w:style w:type="paragraph" w:customStyle="1" w:styleId="8CE2130383BD48D1984FF76E39A158BA">
    <w:name w:val="8CE2130383BD48D1984FF76E39A158BA"/>
    <w:rsid w:val="004D42FB"/>
  </w:style>
  <w:style w:type="paragraph" w:customStyle="1" w:styleId="886518B412974C17BD25E1007E251A17">
    <w:name w:val="886518B412974C17BD25E1007E251A17"/>
    <w:rsid w:val="004D42FB"/>
  </w:style>
  <w:style w:type="paragraph" w:customStyle="1" w:styleId="9B0D34D83ACF458AA97A68863FDC58D7">
    <w:name w:val="9B0D34D83ACF458AA97A68863FDC58D7"/>
    <w:rsid w:val="004D42FB"/>
  </w:style>
  <w:style w:type="paragraph" w:customStyle="1" w:styleId="6F8298E621F74016895DAB8F1D72D724">
    <w:name w:val="6F8298E621F74016895DAB8F1D72D724"/>
    <w:rsid w:val="004D42FB"/>
  </w:style>
  <w:style w:type="paragraph" w:customStyle="1" w:styleId="05E4CFC2FFA1449887A1637A8AE7AC4E">
    <w:name w:val="05E4CFC2FFA1449887A1637A8AE7AC4E"/>
    <w:rsid w:val="004D42FB"/>
  </w:style>
  <w:style w:type="paragraph" w:customStyle="1" w:styleId="6E43AD958FC7453A9662126023CD5C4B">
    <w:name w:val="6E43AD958FC7453A9662126023CD5C4B"/>
    <w:rsid w:val="004D42FB"/>
  </w:style>
  <w:style w:type="paragraph" w:customStyle="1" w:styleId="C8E5AAC137634BC89AF27BE4BDE4E0BA">
    <w:name w:val="C8E5AAC137634BC89AF27BE4BDE4E0BA"/>
    <w:rsid w:val="004D42FB"/>
  </w:style>
  <w:style w:type="paragraph" w:customStyle="1" w:styleId="D87479E469B042568BB155538F179D3D">
    <w:name w:val="D87479E469B042568BB155538F179D3D"/>
    <w:rsid w:val="004D42FB"/>
  </w:style>
  <w:style w:type="paragraph" w:customStyle="1" w:styleId="CB2995FDB870487EAD8AC7645FA5765C1">
    <w:name w:val="CB2995FDB870487EAD8AC7645FA5765C1"/>
    <w:rsid w:val="00E040A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BE273E0539954085872EB0EBD64061FB1">
    <w:name w:val="BE273E0539954085872EB0EBD64061FB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2947CA88AE45BF876098DCBB738D141">
    <w:name w:val="BA2947CA88AE45BF876098DCBB738D14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83DD39FA494694A663295521519C941">
    <w:name w:val="EF83DD39FA494694A663295521519C94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ECAF8717544FED95E8D59051B904931">
    <w:name w:val="3BECAF8717544FED95E8D59051B90493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FF997DCC5E74A8684CF630C086B9C981">
    <w:name w:val="4FF997DCC5E74A8684CF630C086B9C98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CF4033D9FA451CAB79BD6130368F4F1">
    <w:name w:val="9ACF4033D9FA451CAB79BD6130368F4F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FCEF90A1DF4B0DA29168BE7D30517F1">
    <w:name w:val="DEFCEF90A1DF4B0DA29168BE7D30517F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2E815E272241E5855A67B59C178EFA1">
    <w:name w:val="932E815E272241E5855A67B59C178EFA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E2130383BD48D1984FF76E39A158BA1">
    <w:name w:val="8CE2130383BD48D1984FF76E39A158BA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6518B412974C17BD25E1007E251A171">
    <w:name w:val="886518B412974C17BD25E1007E251A17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0D34D83ACF458AA97A68863FDC58D71">
    <w:name w:val="9B0D34D83ACF458AA97A68863FDC58D7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8298E621F74016895DAB8F1D72D7241">
    <w:name w:val="6F8298E621F74016895DAB8F1D72D724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E4CFC2FFA1449887A1637A8AE7AC4E1">
    <w:name w:val="05E4CFC2FFA1449887A1637A8AE7AC4E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43AD958FC7453A9662126023CD5C4B1">
    <w:name w:val="6E43AD958FC7453A9662126023CD5C4B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E5AAC137634BC89AF27BE4BDE4E0BA1">
    <w:name w:val="C8E5AAC137634BC89AF27BE4BDE4E0BA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79E469B042568BB155538F179D3D1">
    <w:name w:val="D87479E469B042568BB155538F179D3D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8918CE90A7434FA12AD1A92E82ECD51">
    <w:name w:val="568918CE90A7434FA12AD1A92E82ECD5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3171365B0E4EC08567528C6203B1221">
    <w:name w:val="153171365B0E4EC08567528C6203B122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70EDF6B89644C3A0D76F8BF663D7E91">
    <w:name w:val="2C70EDF6B89644C3A0D76F8BF663D7E9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A8F8C67D384097BFD99EC0648C25D71">
    <w:name w:val="6FA8F8C67D384097BFD99EC0648C25D7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216DA3011C44ECB87AF8AA2952D3C41">
    <w:name w:val="76216DA3011C44ECB87AF8AA2952D3C4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1898FFD8C9417D9EC08498136776241">
    <w:name w:val="5D1898FFD8C9417D9EC0849813677624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6FFA70039154E2CB5C1D58E52211D1C1">
    <w:name w:val="86FFA70039154E2CB5C1D58E52211D1C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8C8AF85E314D0A9F6ED508FA7AFCB31">
    <w:name w:val="738C8AF85E314D0A9F6ED508FA7AFCB3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A315ED8F75442C96684A3C49A6EECD1">
    <w:name w:val="83A315ED8F75442C96684A3C49A6EECD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E488D3DE694A579DAB35C38607F9411">
    <w:name w:val="A3E488D3DE694A579DAB35C38607F941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BEEB18516487EA26A694B4630240B1">
    <w:name w:val="ABCBEEB18516487EA26A694B4630240B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AE86CF64A44457BDF8F02117402E241">
    <w:name w:val="57AE86CF64A44457BDF8F02117402E24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DE4C92F64C4650AEDBB2C5FEE1F4FC1">
    <w:name w:val="A1DE4C92F64C4650AEDBB2C5FEE1F4FC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6240AA2C1142118CF2B90CCAD065B41">
    <w:name w:val="7E6240AA2C1142118CF2B90CCAD065B4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05CA32F7794125BBD508F59E3F320C1">
    <w:name w:val="5905CA32F7794125BBD508F59E3F320C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0BB58AFE4E443F826C27B5F54C709F1">
    <w:name w:val="5E0BB58AFE4E443F826C27B5F54C709F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7173D5D4944EF59ACC74E5F8B8ACAB1">
    <w:name w:val="807173D5D4944EF59ACC74E5F8B8ACAB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2EF72A73304D58841D888AA98FE80F1">
    <w:name w:val="F32EF72A73304D58841D888AA98FE80F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AC118FEE424C44B1633D448DEDFB781">
    <w:name w:val="55AC118FEE424C44B1633D448DEDFB78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1991DB0BDF4880A935C790FFF5D9521">
    <w:name w:val="B71991DB0BDF4880A935C790FFF5D952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103E1B0AF24F6E9E15C39B8DE303031">
    <w:name w:val="CA103E1B0AF24F6E9E15C39B8DE30303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ED98CCA5A46B88B9E671D2A70588F1">
    <w:name w:val="955ED98CCA5A46B88B9E671D2A70588F1"/>
    <w:rsid w:val="00E040A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Formulas">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</officeatwork>
</file>

<file path=customXml/item3.xml><?xml version="1.0" encoding="utf-8"?>
<officeatwork xmlns="http://schemas.officeatwork.com/CustomXMLPart">
  <Recipient.DeliveryOption/>
  <Recipient.CompleteAddress>Alters- und Behindertenamt
Fachstelle sonderpädagogische Massnahmen
Administration Logopädie
Rathausgasse 1
Postfach
3000 Bern 8</Recipient.CompleteAddress>
  <Recipient.Introduction>Sehr geehrte Damen und Herren</Recipient.Introduction>
  <Recipient.Closing1>Freundliche Grüsse</Recipient.Closing1>
  <Recipient.Closing2/>
  <AddressBlock>Gesundheits-, Sozial- und Integrationsdirektion   
Alters- und Behindertenamt   
Rathausgasse 1
Postfach
3000 Bern 8
+41 31 633 42 83 (Telefon)
+41 31 633 40 19 (Telefax)
info.alba@be.ch
www.be.ch/gsi
</AddressBlock>
  <Signature1Block/>
  <Signature2Block/>
  <Ruecksendeadresse>GSI-ALBA, Rathausgasse 1, Postfach, 3000 Bern 8</Ruecksendeadresse>
  <Organisationseinheit1/>
  <Organisationseinheit2/>
  <CustomField.Subject>Antrag für die Änderung der Durchführungsstelle von pädagogisch-therapeutischen Massnahmen (Logopädie) für Kinder und Jugendliche gemäss Verordnung vom 8. Mai 2013 über die sonderpädagogischen Massnahmen (SPMV; BSG 432.281)</CustomField.Subject>
  <CustomField.CopieTo/>
  <CustomField.Attach/>
  <CustomField.BE_YourRefNo/>
  <CustomField.BE_OurRefNo/>
  <Abteilung_1/>
  <Abteilung_2/>
  <CustomField.Datum>14. Januar 2020</CustomField.Datum>
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MasterProperties">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49F7BA69-22FE-4019-8C06-1E9D6EAE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Änderung der Durchführungsstelle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Änderung der Durchführungsstelle</dc:title>
  <dc:subject/>
  <dc:creator/>
  <cp:keywords/>
  <dc:description/>
  <cp:lastModifiedBy/>
  <cp:revision>1</cp:revision>
  <dcterms:created xsi:type="dcterms:W3CDTF">2020-02-23T12:33:00Z</dcterms:created>
  <dcterms:modified xsi:type="dcterms:W3CDTF">2020-02-23T12:33:00Z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Author.Name">
    <vt:lpwstr/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