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9676E7" w:rsidRPr="00375044" w:rsidTr="00375044">
        <w:trPr>
          <w:trHeight w:val="1219"/>
        </w:trPr>
        <w:bookmarkStart w:id="0" w:name="_GoBack" w:displacedByCustomXml="next"/>
        <w:bookmarkEnd w:id="0" w:displacedByCustomXml="next"/>
        <w:sdt>
          <w:sdtPr>
            <w:tag w:val="AddressBlock"/>
            <w:id w:val="1441489229"/>
            <w:lock w:val="sdtContentLocked"/>
            <w:placeholder>
              <w:docPart w:val="D6343BF06365454DBE169968D804769D"/>
            </w:placeholder>
            <w:dataBinding w:prefixMappings="xmlns:ns='http://schemas.officeatwork.com/CustomXMLPart'" w:xpath="/ns:officeatwork/ns:AddressBlock" w:storeItemID="{C9EF7656-0210-462C-829B-A9AFE99E1459}"/>
            <w:text w:multiLine="1"/>
          </w:sdtPr>
          <w:sdtEndPr/>
          <w:sdtContent>
            <w:tc>
              <w:tcPr>
                <w:tcW w:w="5102" w:type="dxa"/>
                <w:vMerge w:val="restart"/>
              </w:tcPr>
              <w:p w:rsidR="009676E7" w:rsidRPr="00375044" w:rsidRDefault="00823F2A" w:rsidP="00375044">
                <w:pPr>
                  <w:pStyle w:val="Text85pt"/>
                </w:pPr>
                <w:r w:rsidRPr="00375044">
                  <w:t xml:space="preserve">Gesundheits-, Sozial- und Integrationsdirektion   </w:t>
                </w:r>
                <w:r w:rsidRPr="00375044">
                  <w:br/>
                  <w:t xml:space="preserve">Alters- und Behindertenamt   </w:t>
                </w:r>
                <w:r w:rsidRPr="00375044">
                  <w:br/>
                </w:r>
                <w:r w:rsidRPr="00375044">
                  <w:br/>
                </w:r>
                <w:r w:rsidRPr="00375044">
                  <w:br/>
                  <w:t>Rathausgasse 1</w:t>
                </w:r>
                <w:r w:rsidRPr="00375044">
                  <w:br/>
                  <w:t>Postfach</w:t>
                </w:r>
                <w:r w:rsidRPr="00375044">
                  <w:br/>
                  <w:t>3000 Bern 8</w:t>
                </w:r>
                <w:r w:rsidRPr="00375044">
                  <w:br/>
                  <w:t>+41 31 633 42 83 (Telefon)</w:t>
                </w:r>
                <w:r w:rsidRPr="00375044">
                  <w:br/>
                  <w:t>+41 31 633 40 19 (Telefax)</w:t>
                </w:r>
                <w:r w:rsidRPr="00375044">
                  <w:br/>
                  <w:t>info.alba@be.ch</w:t>
                </w:r>
                <w:r w:rsidRPr="00375044">
                  <w:br/>
                  <w:t>www.be.ch/gsi</w:t>
                </w:r>
                <w:r w:rsidRPr="00375044">
                  <w:br/>
                </w:r>
              </w:p>
            </w:tc>
          </w:sdtContent>
        </w:sdt>
        <w:sdt>
          <w:sdtPr>
            <w:tag w:val="Ruecksendeadresse"/>
            <w:id w:val="-101498209"/>
            <w:lock w:val="sdtContentLocked"/>
            <w:placeholder>
              <w:docPart w:val="7B5FD1DE739F400981AFB32482EA324B"/>
            </w:placeholder>
            <w:dataBinding w:prefixMappings="xmlns:ns='http://schemas.officeatwork.com/CustomXMLPart'" w:xpath="/ns:officeatwork/ns:Ruecksendeadresse" w:storeItemID="{C9EF7656-0210-462C-829B-A9AFE99E1459}"/>
            <w:text w:multiLine="1"/>
          </w:sdtPr>
          <w:sdtEndPr/>
          <w:sdtContent>
            <w:tc>
              <w:tcPr>
                <w:tcW w:w="4876" w:type="dxa"/>
                <w:vAlign w:val="bottom"/>
              </w:tcPr>
              <w:p w:rsidR="009676E7" w:rsidRPr="00375044" w:rsidRDefault="00823F2A" w:rsidP="00645C93">
                <w:pPr>
                  <w:pStyle w:val="Rcksendeadresse"/>
                </w:pPr>
                <w:r w:rsidRPr="00375044">
                  <w:t>GSI-ALBA, Rathausgasse 1, Postfach, 3000 Bern 8</w:t>
                </w:r>
              </w:p>
            </w:tc>
          </w:sdtContent>
        </w:sdt>
      </w:tr>
      <w:tr w:rsidR="00823F2A" w:rsidRPr="00375044" w:rsidTr="00823F2A">
        <w:trPr>
          <w:trHeight w:val="939"/>
        </w:trPr>
        <w:tc>
          <w:tcPr>
            <w:tcW w:w="5102" w:type="dxa"/>
            <w:vMerge/>
          </w:tcPr>
          <w:p w:rsidR="00823F2A" w:rsidRPr="00375044" w:rsidRDefault="00823F2A" w:rsidP="00375044"/>
        </w:tc>
        <w:tc>
          <w:tcPr>
            <w:tcW w:w="4876" w:type="dxa"/>
            <w:vMerge w:val="restart"/>
          </w:tcPr>
          <w:p w:rsidR="00823F2A" w:rsidRPr="00375044" w:rsidRDefault="00823F2A" w:rsidP="00375044">
            <w:pPr>
              <w:pStyle w:val="Text85pt"/>
            </w:pPr>
          </w:p>
          <w:p w:rsidR="00823F2A" w:rsidRPr="00375044" w:rsidRDefault="00823F2A" w:rsidP="00375044">
            <w:pPr>
              <w:pStyle w:val="Text85pt"/>
            </w:pPr>
          </w:p>
          <w:p w:rsidR="00823F2A" w:rsidRPr="00375044" w:rsidRDefault="00A24922" w:rsidP="00375044">
            <w:pPr>
              <w:pStyle w:val="Text85pt"/>
            </w:pPr>
            <w:sdt>
              <w:sdtPr>
                <w:rPr>
                  <w:b/>
                  <w:bCs w:val="0"/>
                </w:rPr>
                <w:tag w:val="Recipient.DeliveryOption"/>
                <w:id w:val="-23792725"/>
                <w:lock w:val="sdtContentLocked"/>
                <w:placeholder>
                  <w:docPart w:val="CD1B43E4398645FFB56208BD9FB88FE3"/>
                </w:placeholder>
                <w:showingPlcHdr/>
                <w:dataBinding w:prefixMappings="xmlns:ns='http://schemas.officeatwork.com/CustomXMLPart'" w:xpath="/ns:officeatwork/ns:Recipient.DeliveryOption" w:storeItemID="{C9EF7656-0210-462C-829B-A9AFE99E1459}"/>
                <w:text w:multiLine="1"/>
              </w:sdtPr>
              <w:sdtEndPr/>
              <w:sdtContent>
                <w:r w:rsidR="00823F2A" w:rsidRPr="00375044">
                  <w:rPr>
                    <w:b/>
                    <w:bCs w:val="0"/>
                  </w:rPr>
                  <w:t>‍</w:t>
                </w:r>
              </w:sdtContent>
            </w:sdt>
            <w:sdt>
              <w:sdtPr>
                <w:tag w:val="Recipient.CompleteAddress"/>
                <w:id w:val="-772702256"/>
                <w:lock w:val="sdtContentLocked"/>
                <w:placeholder>
                  <w:docPart w:val="819377DD3C53430994D89A3592B1B743"/>
                </w:placeholder>
                <w:dataBinding w:prefixMappings="xmlns:ns='http://schemas.officeatwork.com/CustomXMLPart'" w:xpath="/ns:officeatwork/ns:Recipient.CompleteAddress" w:storeItemID="{C9EF7656-0210-462C-829B-A9AFE99E1459}"/>
                <w:text w:multiLine="1"/>
              </w:sdtPr>
              <w:sdtEndPr/>
              <w:sdtContent>
                <w:r w:rsidR="00375044" w:rsidRPr="00375044">
                  <w:t>Alters- und Behindertenamt</w:t>
                </w:r>
                <w:r w:rsidR="00375044" w:rsidRPr="00375044">
                  <w:br/>
                  <w:t>Fachstelle sonderpädagogische Massnahmen</w:t>
                </w:r>
                <w:r w:rsidR="00375044" w:rsidRPr="00375044">
                  <w:br/>
                  <w:t>Administration Logopädie</w:t>
                </w:r>
                <w:r w:rsidR="00375044" w:rsidRPr="00375044">
                  <w:br/>
                  <w:t>Rathausgasse 1</w:t>
                </w:r>
                <w:r w:rsidR="00375044" w:rsidRPr="00375044">
                  <w:br/>
                  <w:t>Postfach</w:t>
                </w:r>
                <w:r w:rsidR="00375044" w:rsidRPr="00375044">
                  <w:br/>
                  <w:t>3000 Bern 8</w:t>
                </w:r>
              </w:sdtContent>
            </w:sdt>
          </w:p>
          <w:p w:rsidR="00823F2A" w:rsidRPr="00375044" w:rsidRDefault="00823F2A" w:rsidP="00375044">
            <w:pPr>
              <w:pStyle w:val="Text85pt"/>
            </w:pPr>
          </w:p>
        </w:tc>
      </w:tr>
      <w:tr w:rsidR="00823F2A" w:rsidRPr="00375044" w:rsidTr="00823F2A">
        <w:trPr>
          <w:trHeight w:val="270"/>
        </w:trPr>
        <w:tc>
          <w:tcPr>
            <w:tcW w:w="5102" w:type="dxa"/>
            <w:vMerge w:val="restart"/>
          </w:tcPr>
          <w:p w:rsidR="00375044" w:rsidRPr="00375044" w:rsidRDefault="00823F2A" w:rsidP="00375044">
            <w:pPr>
              <w:pStyle w:val="Text85pt"/>
            </w:pPr>
            <w:r w:rsidRPr="00375044">
              <w:t>Abteilung Kinder/Jugendliche &amp; Erwachsene</w:t>
            </w:r>
            <w:r w:rsidRPr="00375044">
              <w:br/>
              <w:t>Fachstelle sonderpädagogische Massnahmen</w:t>
            </w:r>
            <w:r w:rsidR="00375044" w:rsidRPr="00375044">
              <w:br/>
              <w:t>Administration Logopädie</w:t>
            </w:r>
            <w:r w:rsidR="00375044" w:rsidRPr="00375044">
              <w:br/>
            </w:r>
            <w:r w:rsidRPr="00375044">
              <w:t>+41 31 636 43 84 (Telefon)</w:t>
            </w:r>
            <w:r w:rsidRPr="00375044">
              <w:br/>
            </w:r>
            <w:r w:rsidR="00375044" w:rsidRPr="00375044">
              <w:t>info.logopaedie.alba@be.ch</w:t>
            </w:r>
          </w:p>
        </w:tc>
        <w:tc>
          <w:tcPr>
            <w:tcW w:w="4876" w:type="dxa"/>
            <w:vMerge/>
          </w:tcPr>
          <w:p w:rsidR="00823F2A" w:rsidRPr="00375044" w:rsidRDefault="00823F2A" w:rsidP="00823F2A">
            <w:pPr>
              <w:pStyle w:val="Text85pt"/>
            </w:pPr>
          </w:p>
        </w:tc>
      </w:tr>
      <w:tr w:rsidR="009676E7" w:rsidRPr="00375044" w:rsidTr="00375044">
        <w:trPr>
          <w:trHeight w:val="283"/>
        </w:trPr>
        <w:tc>
          <w:tcPr>
            <w:tcW w:w="5102" w:type="dxa"/>
            <w:vMerge/>
          </w:tcPr>
          <w:p w:rsidR="009676E7" w:rsidRPr="00375044" w:rsidRDefault="009676E7" w:rsidP="00375044"/>
        </w:tc>
        <w:tc>
          <w:tcPr>
            <w:tcW w:w="4876" w:type="dxa"/>
          </w:tcPr>
          <w:p w:rsidR="009676E7" w:rsidRPr="00375044" w:rsidRDefault="009676E7" w:rsidP="00375044">
            <w:pPr>
              <w:pStyle w:val="Text85pt"/>
            </w:pPr>
          </w:p>
        </w:tc>
      </w:tr>
    </w:tbl>
    <w:bookmarkStart w:id="1" w:name="O_Referenz"/>
    <w:bookmarkEnd w:id="1"/>
    <w:p w:rsidR="006062FE" w:rsidRPr="00375044" w:rsidRDefault="00A24922" w:rsidP="004071EB">
      <w:pPr>
        <w:pStyle w:val="Brieftitel"/>
        <w:spacing w:before="180" w:after="60"/>
      </w:pPr>
      <w:sdt>
        <w:sdtPr>
          <w:tag w:val="CustomField.Subject"/>
          <w:id w:val="1624968152"/>
          <w:lock w:val="sdtContentLocked"/>
          <w:placeholder>
            <w:docPart w:val="66A005A67F004427B14C1B02D4A8D2BA"/>
          </w:placeholder>
          <w:dataBinding w:prefixMappings="xmlns:ns='http://schemas.officeatwork.com/CustomXMLPart'" w:xpath="/ns:officeatwork/ns:CustomField.Subject" w:storeItemID="{C9EF7656-0210-462C-829B-A9AFE99E1459}"/>
          <w:text w:multiLine="1"/>
        </w:sdtPr>
        <w:sdtEndPr/>
        <w:sdtContent>
          <w:r w:rsidR="00375044" w:rsidRPr="00375044">
            <w:t>Gesuch um Übernahme der Kosten für pädagogisch-therapeutische Massnahmen (Logopädie) für Kinder und Jugendliche gemäss Verordnung vom 8. Mai 2013 über die sonderpädagogischen Massnahmen (SPMV; BSG 432.281) durch den Kanton</w:t>
          </w:r>
        </w:sdtContent>
      </w:sdt>
    </w:p>
    <w:tbl>
      <w:tblPr>
        <w:tblStyle w:val="Tabellenraster"/>
        <w:tblW w:w="0" w:type="auto"/>
        <w:tblLook w:val="04A0" w:firstRow="1" w:lastRow="0" w:firstColumn="1" w:lastColumn="0" w:noHBand="0" w:noVBand="1"/>
      </w:tblPr>
      <w:tblGrid>
        <w:gridCol w:w="4673"/>
        <w:gridCol w:w="5295"/>
      </w:tblGrid>
      <w:tr w:rsidR="00375044" w:rsidRPr="004071EB" w:rsidTr="00375044">
        <w:tc>
          <w:tcPr>
            <w:tcW w:w="4673" w:type="dxa"/>
          </w:tcPr>
          <w:p w:rsidR="00375044" w:rsidRPr="004071EB" w:rsidRDefault="00A24922" w:rsidP="004071EB">
            <w:pPr>
              <w:pStyle w:val="Text85pt"/>
              <w:spacing w:before="60" w:after="60"/>
              <w:rPr>
                <w:rFonts w:cstheme="minorHAnsi"/>
              </w:rPr>
            </w:pPr>
            <w:sdt>
              <w:sdtPr>
                <w:rPr>
                  <w:rFonts w:cstheme="minorHAnsi"/>
                </w:rPr>
                <w:id w:val="-2006205575"/>
                <w14:checkbox>
                  <w14:checked w14:val="0"/>
                  <w14:checkedState w14:val="2612" w14:font="MS Gothic"/>
                  <w14:uncheckedState w14:val="2610" w14:font="MS Gothic"/>
                </w14:checkbox>
              </w:sdtPr>
              <w:sdtEndPr/>
              <w:sdtContent>
                <w:r w:rsidR="00C9019A">
                  <w:rPr>
                    <w:rFonts w:ascii="MS Gothic" w:eastAsia="MS Gothic" w:hAnsi="MS Gothic" w:cstheme="minorHAnsi" w:hint="eastAsia"/>
                  </w:rPr>
                  <w:t>☐</w:t>
                </w:r>
              </w:sdtContent>
            </w:sdt>
            <w:r w:rsidR="00375044" w:rsidRPr="004071EB">
              <w:rPr>
                <w:rFonts w:cstheme="minorHAnsi"/>
              </w:rPr>
              <w:t xml:space="preserve"> Erstmaliges Gesuch um Kostengutsprache</w:t>
            </w:r>
          </w:p>
        </w:tc>
        <w:tc>
          <w:tcPr>
            <w:tcW w:w="5295" w:type="dxa"/>
          </w:tcPr>
          <w:p w:rsidR="00375044" w:rsidRPr="004071EB" w:rsidRDefault="00A24922" w:rsidP="004071EB">
            <w:pPr>
              <w:pStyle w:val="Text85pt"/>
              <w:spacing w:before="60" w:after="60"/>
              <w:rPr>
                <w:rFonts w:cstheme="minorHAnsi"/>
              </w:rPr>
            </w:pPr>
            <w:sdt>
              <w:sdtPr>
                <w:rPr>
                  <w:rFonts w:cstheme="minorHAnsi"/>
                </w:rPr>
                <w:id w:val="742453310"/>
                <w14:checkbox>
                  <w14:checked w14:val="0"/>
                  <w14:checkedState w14:val="2612" w14:font="MS Gothic"/>
                  <w14:uncheckedState w14:val="2610" w14:font="MS Gothic"/>
                </w14:checkbox>
              </w:sdtPr>
              <w:sdtEndPr/>
              <w:sdtContent>
                <w:r w:rsidR="00375044" w:rsidRPr="004071EB">
                  <w:rPr>
                    <w:rFonts w:ascii="Segoe UI Symbol" w:eastAsia="MS Gothic" w:hAnsi="Segoe UI Symbol" w:cs="Segoe UI Symbol"/>
                  </w:rPr>
                  <w:t>☐</w:t>
                </w:r>
              </w:sdtContent>
            </w:sdt>
            <w:r w:rsidR="00375044" w:rsidRPr="004071EB">
              <w:rPr>
                <w:rFonts w:cstheme="minorHAnsi"/>
              </w:rPr>
              <w:t xml:space="preserve"> Gesuch um </w:t>
            </w:r>
            <w:sdt>
              <w:sdtPr>
                <w:rPr>
                  <w:rFonts w:cstheme="minorHAnsi"/>
                  <w:color w:val="000000" w:themeColor="text1"/>
                </w:rPr>
                <w:id w:val="-1720117626"/>
                <w:placeholder>
                  <w:docPart w:val="5A29D59FE88A42FEBE023670F318824B"/>
                </w:placeholder>
                <w:showingPlcHdr/>
              </w:sdtPr>
              <w:sdtEndPr/>
              <w:sdtContent>
                <w:r w:rsidR="00375044" w:rsidRPr="004071EB">
                  <w:rPr>
                    <w:rStyle w:val="Platzhaltertext"/>
                    <w:rFonts w:cstheme="minorHAnsi"/>
                    <w:vanish w:val="0"/>
                    <w:color w:val="000000" w:themeColor="text1"/>
                    <w:sz w:val="20"/>
                  </w:rPr>
                  <w:t>….</w:t>
                </w:r>
              </w:sdtContent>
            </w:sdt>
            <w:r w:rsidR="00375044" w:rsidRPr="004071EB">
              <w:rPr>
                <w:rFonts w:cstheme="minorHAnsi"/>
              </w:rPr>
              <w:t xml:space="preserve"> Verlängerung der Kostengutsprache</w:t>
            </w:r>
          </w:p>
        </w:tc>
      </w:tr>
    </w:tbl>
    <w:p w:rsidR="00375044" w:rsidRPr="00375044" w:rsidRDefault="00375044" w:rsidP="004071EB">
      <w:pPr>
        <w:pStyle w:val="Text85pt"/>
        <w:spacing w:before="120" w:after="60"/>
        <w:rPr>
          <w:i/>
        </w:rPr>
      </w:pPr>
      <w:r w:rsidRPr="00375044">
        <w:rPr>
          <w:i/>
        </w:rPr>
        <w:t xml:space="preserve">Die </w:t>
      </w:r>
      <w:r w:rsidRPr="00375044">
        <w:rPr>
          <w:b/>
          <w:i/>
        </w:rPr>
        <w:t>Felder 1a und 1b</w:t>
      </w:r>
      <w:r w:rsidRPr="00375044">
        <w:rPr>
          <w:i/>
        </w:rPr>
        <w:t xml:space="preserve"> (Personalien) sind durch die gesetzliche Vertretung auszufüllen.</w:t>
      </w:r>
    </w:p>
    <w:tbl>
      <w:tblPr>
        <w:tblW w:w="976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1200"/>
        <w:gridCol w:w="529"/>
        <w:gridCol w:w="113"/>
        <w:gridCol w:w="1843"/>
        <w:gridCol w:w="851"/>
        <w:gridCol w:w="850"/>
        <w:gridCol w:w="471"/>
        <w:gridCol w:w="2846"/>
      </w:tblGrid>
      <w:tr w:rsidR="00375044" w:rsidRPr="00E400A2" w:rsidTr="00E400A2">
        <w:tc>
          <w:tcPr>
            <w:tcW w:w="9766" w:type="dxa"/>
            <w:gridSpan w:val="9"/>
            <w:tcBorders>
              <w:top w:val="single" w:sz="4" w:space="0" w:color="auto"/>
              <w:bottom w:val="single" w:sz="4" w:space="0" w:color="auto"/>
            </w:tcBorders>
            <w:shd w:val="clear" w:color="auto" w:fill="E6E6E6"/>
            <w:vAlign w:val="center"/>
          </w:tcPr>
          <w:p w:rsidR="00375044" w:rsidRPr="00E400A2" w:rsidRDefault="00375044" w:rsidP="00E400A2">
            <w:pPr>
              <w:pStyle w:val="berschrift1nummeriert"/>
              <w:spacing w:before="0" w:after="120"/>
              <w:ind w:left="206" w:hanging="206"/>
              <w:rPr>
                <w:sz w:val="17"/>
                <w:szCs w:val="17"/>
              </w:rPr>
            </w:pPr>
            <w:r w:rsidRPr="00E400A2">
              <w:rPr>
                <w:sz w:val="17"/>
                <w:szCs w:val="17"/>
              </w:rPr>
              <w:t>a) Personalien des Kindes oder der/des Jugendlichen</w:t>
            </w:r>
          </w:p>
        </w:tc>
      </w:tr>
      <w:tr w:rsidR="00375044" w:rsidRPr="00375044" w:rsidTr="00E400A2">
        <w:tc>
          <w:tcPr>
            <w:tcW w:w="1063" w:type="dxa"/>
            <w:tcBorders>
              <w:top w:val="single" w:sz="4" w:space="0" w:color="auto"/>
            </w:tcBorders>
            <w:vAlign w:val="center"/>
          </w:tcPr>
          <w:p w:rsidR="00375044" w:rsidRPr="00375044" w:rsidRDefault="00375044" w:rsidP="004071EB">
            <w:pPr>
              <w:pStyle w:val="Text85pt"/>
              <w:spacing w:before="60" w:after="60"/>
            </w:pPr>
            <w:r w:rsidRPr="00375044">
              <w:t>Name</w:t>
            </w:r>
          </w:p>
        </w:tc>
        <w:tc>
          <w:tcPr>
            <w:tcW w:w="3685" w:type="dxa"/>
            <w:gridSpan w:val="4"/>
            <w:tcBorders>
              <w:top w:val="single" w:sz="4" w:space="0" w:color="auto"/>
            </w:tcBorders>
            <w:vAlign w:val="bottom"/>
          </w:tcPr>
          <w:p w:rsidR="00375044" w:rsidRPr="00375044" w:rsidRDefault="00A24922" w:rsidP="004071EB">
            <w:pPr>
              <w:pStyle w:val="Text85pt"/>
              <w:tabs>
                <w:tab w:val="right" w:leader="dot" w:pos="3538"/>
              </w:tabs>
              <w:spacing w:before="60" w:after="60"/>
            </w:pPr>
            <w:sdt>
              <w:sdtPr>
                <w:rPr>
                  <w:color w:val="000000" w:themeColor="text1"/>
                </w:rPr>
                <w:id w:val="971173033"/>
                <w:placeholder>
                  <w:docPart w:val="8BAAAC38F3BE46BF99301AFDA6C2FEA0"/>
                </w:placeholder>
                <w:showingPlcHdr/>
              </w:sdtPr>
              <w:sdtEndPr/>
              <w:sdtContent>
                <w:r w:rsidR="00E400A2" w:rsidRPr="00375044">
                  <w:rPr>
                    <w:rStyle w:val="Platzhaltertext"/>
                    <w:color w:val="000000" w:themeColor="text1"/>
                  </w:rPr>
                  <w:t>….</w:t>
                </w:r>
              </w:sdtContent>
            </w:sdt>
            <w:r w:rsidR="00E400A2">
              <w:rPr>
                <w:color w:val="000000" w:themeColor="text1"/>
              </w:rPr>
              <w:tab/>
            </w:r>
          </w:p>
        </w:tc>
        <w:tc>
          <w:tcPr>
            <w:tcW w:w="851" w:type="dxa"/>
            <w:tcBorders>
              <w:top w:val="single" w:sz="4" w:space="0" w:color="auto"/>
            </w:tcBorders>
            <w:vAlign w:val="center"/>
          </w:tcPr>
          <w:p w:rsidR="00375044" w:rsidRPr="00375044" w:rsidRDefault="00375044" w:rsidP="004071EB">
            <w:pPr>
              <w:pStyle w:val="Text85pt"/>
              <w:spacing w:before="60" w:after="60"/>
            </w:pPr>
            <w:r w:rsidRPr="00375044">
              <w:t>Vorname</w:t>
            </w:r>
          </w:p>
        </w:tc>
        <w:tc>
          <w:tcPr>
            <w:tcW w:w="4167" w:type="dxa"/>
            <w:gridSpan w:val="3"/>
            <w:tcBorders>
              <w:top w:val="single" w:sz="4" w:space="0" w:color="auto"/>
            </w:tcBorders>
            <w:vAlign w:val="bottom"/>
          </w:tcPr>
          <w:p w:rsidR="00375044" w:rsidRPr="00375044" w:rsidRDefault="00A24922" w:rsidP="004071EB">
            <w:pPr>
              <w:pStyle w:val="Text85pt"/>
              <w:tabs>
                <w:tab w:val="right" w:leader="dot" w:pos="4028"/>
              </w:tabs>
              <w:spacing w:before="60" w:after="60"/>
            </w:pPr>
            <w:sdt>
              <w:sdtPr>
                <w:rPr>
                  <w:color w:val="000000" w:themeColor="text1"/>
                </w:rPr>
                <w:id w:val="-1681657852"/>
                <w:placeholder>
                  <w:docPart w:val="48067785122B4B329237FE187F06B1B2"/>
                </w:placeholder>
                <w:showingPlcHdr/>
              </w:sdtPr>
              <w:sdtEndPr/>
              <w:sdtContent>
                <w:r w:rsidR="00E400A2" w:rsidRPr="00375044">
                  <w:rPr>
                    <w:rStyle w:val="Platzhaltertext"/>
                    <w:color w:val="000000" w:themeColor="text1"/>
                  </w:rPr>
                  <w:t>….</w:t>
                </w:r>
              </w:sdtContent>
            </w:sdt>
            <w:r w:rsidR="00E400A2">
              <w:rPr>
                <w:color w:val="000000" w:themeColor="text1"/>
              </w:rPr>
              <w:tab/>
            </w:r>
          </w:p>
        </w:tc>
      </w:tr>
      <w:tr w:rsidR="00375044" w:rsidRPr="00375044" w:rsidTr="00E400A2">
        <w:tc>
          <w:tcPr>
            <w:tcW w:w="1063" w:type="dxa"/>
            <w:vAlign w:val="center"/>
          </w:tcPr>
          <w:p w:rsidR="00375044" w:rsidRPr="00375044" w:rsidRDefault="00375044" w:rsidP="004071EB">
            <w:pPr>
              <w:pStyle w:val="Text85pt"/>
              <w:spacing w:before="60" w:after="60"/>
            </w:pPr>
            <w:r w:rsidRPr="00375044">
              <w:t>Strasse</w:t>
            </w:r>
          </w:p>
        </w:tc>
        <w:tc>
          <w:tcPr>
            <w:tcW w:w="3685" w:type="dxa"/>
            <w:gridSpan w:val="4"/>
            <w:vAlign w:val="bottom"/>
          </w:tcPr>
          <w:p w:rsidR="00375044" w:rsidRPr="00E400A2" w:rsidRDefault="00A24922" w:rsidP="004071EB">
            <w:pPr>
              <w:pStyle w:val="Text85pt"/>
              <w:tabs>
                <w:tab w:val="right" w:leader="dot" w:pos="3538"/>
              </w:tabs>
              <w:spacing w:before="60" w:after="60"/>
              <w:rPr>
                <w:color w:val="000000" w:themeColor="text1"/>
              </w:rPr>
            </w:pPr>
            <w:sdt>
              <w:sdtPr>
                <w:rPr>
                  <w:color w:val="000000" w:themeColor="text1"/>
                </w:rPr>
                <w:id w:val="-697233035"/>
                <w:placeholder>
                  <w:docPart w:val="50E874D5C66142D284C666CF6E1ADEBD"/>
                </w:placeholder>
                <w:showingPlcHdr/>
              </w:sdtPr>
              <w:sdtEndPr/>
              <w:sdtContent>
                <w:r w:rsidR="00E400A2" w:rsidRPr="00E400A2">
                  <w:rPr>
                    <w:vanish/>
                  </w:rPr>
                  <w:t>….</w:t>
                </w:r>
              </w:sdtContent>
            </w:sdt>
            <w:r w:rsidR="00E400A2">
              <w:rPr>
                <w:color w:val="000000" w:themeColor="text1"/>
              </w:rPr>
              <w:tab/>
            </w:r>
          </w:p>
        </w:tc>
        <w:tc>
          <w:tcPr>
            <w:tcW w:w="851" w:type="dxa"/>
            <w:vAlign w:val="center"/>
          </w:tcPr>
          <w:p w:rsidR="00375044" w:rsidRPr="00375044" w:rsidRDefault="00375044" w:rsidP="004071EB">
            <w:pPr>
              <w:pStyle w:val="Text85pt"/>
              <w:spacing w:before="60" w:after="60"/>
            </w:pPr>
            <w:r w:rsidRPr="00375044">
              <w:t>PLZ</w:t>
            </w:r>
          </w:p>
        </w:tc>
        <w:tc>
          <w:tcPr>
            <w:tcW w:w="850" w:type="dxa"/>
            <w:vAlign w:val="bottom"/>
          </w:tcPr>
          <w:p w:rsidR="00375044" w:rsidRPr="00E400A2" w:rsidRDefault="00A24922" w:rsidP="004071EB">
            <w:pPr>
              <w:pStyle w:val="Text85pt"/>
              <w:tabs>
                <w:tab w:val="right" w:leader="dot" w:pos="704"/>
              </w:tabs>
              <w:spacing w:before="60" w:after="60"/>
              <w:rPr>
                <w:color w:val="000000" w:themeColor="text1"/>
              </w:rPr>
            </w:pPr>
            <w:sdt>
              <w:sdtPr>
                <w:rPr>
                  <w:color w:val="000000" w:themeColor="text1"/>
                </w:rPr>
                <w:id w:val="-1463574805"/>
                <w:placeholder>
                  <w:docPart w:val="EB75B483EB844A0F8560218B15849658"/>
                </w:placeholder>
                <w:showingPlcHdr/>
              </w:sdtPr>
              <w:sdtEndPr/>
              <w:sdtContent>
                <w:r w:rsidR="000350A4" w:rsidRPr="00375044">
                  <w:rPr>
                    <w:rStyle w:val="Platzhaltertext"/>
                    <w:color w:val="000000" w:themeColor="text1"/>
                  </w:rPr>
                  <w:t>….</w:t>
                </w:r>
              </w:sdtContent>
            </w:sdt>
            <w:r w:rsidR="00E400A2">
              <w:rPr>
                <w:color w:val="000000" w:themeColor="text1"/>
              </w:rPr>
              <w:tab/>
            </w:r>
          </w:p>
        </w:tc>
        <w:tc>
          <w:tcPr>
            <w:tcW w:w="471" w:type="dxa"/>
            <w:vAlign w:val="center"/>
          </w:tcPr>
          <w:p w:rsidR="00375044" w:rsidRPr="00375044" w:rsidRDefault="00375044" w:rsidP="004071EB">
            <w:pPr>
              <w:pStyle w:val="Text85pt"/>
              <w:spacing w:before="60" w:after="60"/>
            </w:pPr>
            <w:r w:rsidRPr="00375044">
              <w:t>Ort</w:t>
            </w:r>
          </w:p>
        </w:tc>
        <w:tc>
          <w:tcPr>
            <w:tcW w:w="2846" w:type="dxa"/>
            <w:vAlign w:val="bottom"/>
          </w:tcPr>
          <w:p w:rsidR="00375044" w:rsidRPr="00E400A2" w:rsidRDefault="00A24922" w:rsidP="004071EB">
            <w:pPr>
              <w:pStyle w:val="Text85pt"/>
              <w:tabs>
                <w:tab w:val="right" w:leader="dot" w:pos="2708"/>
              </w:tabs>
              <w:spacing w:before="60" w:after="60"/>
              <w:rPr>
                <w:color w:val="000000" w:themeColor="text1"/>
              </w:rPr>
            </w:pPr>
            <w:sdt>
              <w:sdtPr>
                <w:rPr>
                  <w:color w:val="000000" w:themeColor="text1"/>
                </w:rPr>
                <w:id w:val="374355399"/>
                <w:placeholder>
                  <w:docPart w:val="46362D922F75451D93807836B3041AAB"/>
                </w:placeholder>
                <w:showingPlcHdr/>
              </w:sdtPr>
              <w:sdtEndPr/>
              <w:sdtContent>
                <w:r w:rsidR="000350A4" w:rsidRPr="00375044">
                  <w:rPr>
                    <w:rStyle w:val="Platzhaltertext"/>
                    <w:color w:val="000000" w:themeColor="text1"/>
                  </w:rPr>
                  <w:t>….</w:t>
                </w:r>
              </w:sdtContent>
            </w:sdt>
            <w:r w:rsidR="00E400A2">
              <w:rPr>
                <w:color w:val="000000" w:themeColor="text1"/>
              </w:rPr>
              <w:tab/>
            </w:r>
          </w:p>
        </w:tc>
      </w:tr>
      <w:tr w:rsidR="00375044" w:rsidRPr="00375044" w:rsidTr="00E400A2">
        <w:tc>
          <w:tcPr>
            <w:tcW w:w="1063" w:type="dxa"/>
            <w:vAlign w:val="center"/>
          </w:tcPr>
          <w:p w:rsidR="00375044" w:rsidRPr="00375044" w:rsidRDefault="00375044" w:rsidP="004071EB">
            <w:pPr>
              <w:pStyle w:val="Text85pt"/>
              <w:spacing w:before="60" w:after="60"/>
            </w:pPr>
            <w:r w:rsidRPr="00375044">
              <w:t>Telefon-Nr.</w:t>
            </w:r>
          </w:p>
        </w:tc>
        <w:tc>
          <w:tcPr>
            <w:tcW w:w="3685" w:type="dxa"/>
            <w:gridSpan w:val="4"/>
            <w:vAlign w:val="bottom"/>
          </w:tcPr>
          <w:p w:rsidR="00375044" w:rsidRPr="00E400A2" w:rsidRDefault="00A24922" w:rsidP="004071EB">
            <w:pPr>
              <w:pStyle w:val="Text85pt"/>
              <w:tabs>
                <w:tab w:val="right" w:leader="dot" w:pos="3538"/>
              </w:tabs>
              <w:spacing w:before="60" w:after="60"/>
              <w:rPr>
                <w:color w:val="000000" w:themeColor="text1"/>
              </w:rPr>
            </w:pPr>
            <w:sdt>
              <w:sdtPr>
                <w:rPr>
                  <w:color w:val="000000" w:themeColor="text1"/>
                </w:rPr>
                <w:id w:val="-1382937240"/>
                <w:placeholder>
                  <w:docPart w:val="6F139C8BC2A945C8B95B8E0D946FF6DC"/>
                </w:placeholder>
                <w:showingPlcHdr/>
              </w:sdtPr>
              <w:sdtEndPr/>
              <w:sdtContent>
                <w:r w:rsidR="00E400A2" w:rsidRPr="00E400A2">
                  <w:rPr>
                    <w:vanish/>
                  </w:rPr>
                  <w:t>….</w:t>
                </w:r>
              </w:sdtContent>
            </w:sdt>
            <w:r w:rsidR="00E400A2">
              <w:rPr>
                <w:color w:val="000000" w:themeColor="text1"/>
              </w:rPr>
              <w:tab/>
            </w:r>
          </w:p>
        </w:tc>
        <w:tc>
          <w:tcPr>
            <w:tcW w:w="5018" w:type="dxa"/>
            <w:gridSpan w:val="4"/>
            <w:vAlign w:val="center"/>
          </w:tcPr>
          <w:p w:rsidR="00375044" w:rsidRPr="00375044" w:rsidRDefault="00375044" w:rsidP="004071EB">
            <w:pPr>
              <w:pStyle w:val="Text85pt"/>
              <w:spacing w:before="60" w:after="60"/>
            </w:pPr>
          </w:p>
        </w:tc>
      </w:tr>
      <w:tr w:rsidR="00E400A2" w:rsidRPr="00375044" w:rsidTr="00C115EC">
        <w:tc>
          <w:tcPr>
            <w:tcW w:w="1063" w:type="dxa"/>
            <w:vAlign w:val="center"/>
          </w:tcPr>
          <w:p w:rsidR="00E400A2" w:rsidRPr="00375044" w:rsidRDefault="00E400A2" w:rsidP="004071EB">
            <w:pPr>
              <w:pStyle w:val="Text85pt"/>
              <w:spacing w:before="60" w:after="60"/>
            </w:pPr>
            <w:r w:rsidRPr="00375044">
              <w:t>Geschlecht</w:t>
            </w:r>
          </w:p>
        </w:tc>
        <w:bookmarkStart w:id="2" w:name="Kontrollkästchen1"/>
        <w:tc>
          <w:tcPr>
            <w:tcW w:w="1729" w:type="dxa"/>
            <w:gridSpan w:val="2"/>
            <w:vAlign w:val="center"/>
          </w:tcPr>
          <w:p w:rsidR="00E400A2" w:rsidRPr="00375044" w:rsidRDefault="00A24922" w:rsidP="004071EB">
            <w:pPr>
              <w:pStyle w:val="Text85pt"/>
              <w:spacing w:before="60" w:after="60"/>
            </w:pPr>
            <w:sdt>
              <w:sdtPr>
                <w:id w:val="-1795667511"/>
                <w14:checkbox>
                  <w14:checked w14:val="0"/>
                  <w14:checkedState w14:val="2612" w14:font="MS Gothic"/>
                  <w14:uncheckedState w14:val="2610" w14:font="MS Gothic"/>
                </w14:checkbox>
              </w:sdtPr>
              <w:sdtEndPr/>
              <w:sdtContent>
                <w:r w:rsidR="00E400A2" w:rsidRPr="00375044">
                  <w:rPr>
                    <w:rFonts w:ascii="MS Gothic" w:eastAsia="MS Gothic" w:hAnsi="MS Gothic" w:hint="eastAsia"/>
                  </w:rPr>
                  <w:t>☐</w:t>
                </w:r>
              </w:sdtContent>
            </w:sdt>
            <w:r w:rsidR="00E400A2" w:rsidRPr="00375044">
              <w:t xml:space="preserve"> </w:t>
            </w:r>
            <w:bookmarkEnd w:id="2"/>
            <w:r w:rsidR="00E400A2" w:rsidRPr="00375044">
              <w:t>männlich</w:t>
            </w:r>
          </w:p>
        </w:tc>
        <w:bookmarkStart w:id="3" w:name="Kontrollkästchen2"/>
        <w:tc>
          <w:tcPr>
            <w:tcW w:w="1956" w:type="dxa"/>
            <w:gridSpan w:val="2"/>
            <w:vAlign w:val="center"/>
          </w:tcPr>
          <w:p w:rsidR="00E400A2" w:rsidRPr="00375044" w:rsidRDefault="00A24922" w:rsidP="004071EB">
            <w:pPr>
              <w:pStyle w:val="Text85pt"/>
              <w:spacing w:before="60" w:after="60"/>
            </w:pPr>
            <w:sdt>
              <w:sdtPr>
                <w:id w:val="27617199"/>
                <w14:checkbox>
                  <w14:checked w14:val="0"/>
                  <w14:checkedState w14:val="2612" w14:font="MS Gothic"/>
                  <w14:uncheckedState w14:val="2610" w14:font="MS Gothic"/>
                </w14:checkbox>
              </w:sdtPr>
              <w:sdtEndPr/>
              <w:sdtContent>
                <w:r w:rsidR="00E400A2" w:rsidRPr="00375044">
                  <w:rPr>
                    <w:rFonts w:ascii="MS Gothic" w:eastAsia="MS Gothic" w:hAnsi="MS Gothic" w:hint="eastAsia"/>
                  </w:rPr>
                  <w:t>☐</w:t>
                </w:r>
              </w:sdtContent>
            </w:sdt>
            <w:r w:rsidR="00E400A2" w:rsidRPr="00375044">
              <w:t xml:space="preserve"> </w:t>
            </w:r>
            <w:bookmarkEnd w:id="3"/>
            <w:r w:rsidR="00E400A2" w:rsidRPr="00375044">
              <w:t>weiblich</w:t>
            </w:r>
          </w:p>
        </w:tc>
        <w:tc>
          <w:tcPr>
            <w:tcW w:w="1701" w:type="dxa"/>
            <w:gridSpan w:val="2"/>
            <w:vAlign w:val="center"/>
          </w:tcPr>
          <w:p w:rsidR="00E400A2" w:rsidRPr="00375044" w:rsidRDefault="00E400A2" w:rsidP="004071EB">
            <w:pPr>
              <w:pStyle w:val="Text85pt"/>
              <w:spacing w:before="60" w:after="60"/>
            </w:pPr>
            <w:r w:rsidRPr="00375044">
              <w:t>Geburtsdatum</w:t>
            </w:r>
          </w:p>
        </w:tc>
        <w:tc>
          <w:tcPr>
            <w:tcW w:w="3317" w:type="dxa"/>
            <w:gridSpan w:val="2"/>
            <w:vAlign w:val="bottom"/>
          </w:tcPr>
          <w:p w:rsidR="00E400A2" w:rsidRPr="00E400A2" w:rsidRDefault="00A24922" w:rsidP="004071EB">
            <w:pPr>
              <w:pStyle w:val="Text85pt"/>
              <w:tabs>
                <w:tab w:val="right" w:leader="dot" w:pos="3180"/>
              </w:tabs>
              <w:spacing w:before="60" w:after="60"/>
              <w:rPr>
                <w:color w:val="000000" w:themeColor="text1"/>
              </w:rPr>
            </w:pPr>
            <w:sdt>
              <w:sdtPr>
                <w:rPr>
                  <w:color w:val="000000" w:themeColor="text1"/>
                </w:rPr>
                <w:id w:val="-799227006"/>
                <w:placeholder>
                  <w:docPart w:val="96E5242F5E634363923A0105F9BFE796"/>
                </w:placeholder>
                <w:showingPlcHdr/>
              </w:sdtPr>
              <w:sdtEndPr/>
              <w:sdtContent>
                <w:r w:rsidR="000350A4" w:rsidRPr="00375044">
                  <w:rPr>
                    <w:rStyle w:val="Platzhaltertext"/>
                    <w:color w:val="000000" w:themeColor="text1"/>
                  </w:rPr>
                  <w:t>….</w:t>
                </w:r>
              </w:sdtContent>
            </w:sdt>
            <w:r w:rsidR="00E400A2">
              <w:rPr>
                <w:color w:val="000000" w:themeColor="text1"/>
              </w:rPr>
              <w:tab/>
            </w:r>
          </w:p>
        </w:tc>
      </w:tr>
      <w:tr w:rsidR="00E400A2" w:rsidRPr="00375044" w:rsidTr="00E400A2">
        <w:tc>
          <w:tcPr>
            <w:tcW w:w="1063" w:type="dxa"/>
            <w:vAlign w:val="center"/>
          </w:tcPr>
          <w:p w:rsidR="00E400A2" w:rsidRPr="00375044" w:rsidRDefault="00E400A2" w:rsidP="004071EB">
            <w:pPr>
              <w:pStyle w:val="Text85pt"/>
              <w:spacing w:before="60" w:after="60"/>
            </w:pPr>
            <w:r w:rsidRPr="00375044">
              <w:t>Heimatort</w:t>
            </w:r>
          </w:p>
        </w:tc>
        <w:tc>
          <w:tcPr>
            <w:tcW w:w="3685" w:type="dxa"/>
            <w:gridSpan w:val="4"/>
            <w:vAlign w:val="bottom"/>
          </w:tcPr>
          <w:p w:rsidR="00E400A2" w:rsidRPr="00E400A2" w:rsidRDefault="00A24922" w:rsidP="004071EB">
            <w:pPr>
              <w:pStyle w:val="Text85pt"/>
              <w:tabs>
                <w:tab w:val="right" w:leader="dot" w:pos="3538"/>
              </w:tabs>
              <w:spacing w:before="60" w:after="60"/>
              <w:rPr>
                <w:color w:val="000000" w:themeColor="text1"/>
              </w:rPr>
            </w:pPr>
            <w:sdt>
              <w:sdtPr>
                <w:rPr>
                  <w:color w:val="000000" w:themeColor="text1"/>
                </w:rPr>
                <w:id w:val="-426731027"/>
                <w:placeholder>
                  <w:docPart w:val="4301F3D50055476C9AE2CC0741A5A843"/>
                </w:placeholder>
                <w:showingPlcHdr/>
              </w:sdtPr>
              <w:sdtEndPr/>
              <w:sdtContent>
                <w:r w:rsidR="00E400A2" w:rsidRPr="00E400A2">
                  <w:rPr>
                    <w:vanish/>
                  </w:rPr>
                  <w:t>….</w:t>
                </w:r>
              </w:sdtContent>
            </w:sdt>
            <w:r w:rsidR="00E400A2">
              <w:rPr>
                <w:color w:val="000000" w:themeColor="text1"/>
              </w:rPr>
              <w:tab/>
            </w:r>
          </w:p>
        </w:tc>
        <w:tc>
          <w:tcPr>
            <w:tcW w:w="1701" w:type="dxa"/>
            <w:gridSpan w:val="2"/>
            <w:vAlign w:val="center"/>
          </w:tcPr>
          <w:p w:rsidR="00E400A2" w:rsidRPr="00375044" w:rsidRDefault="00E400A2" w:rsidP="004071EB">
            <w:pPr>
              <w:pStyle w:val="Text85pt"/>
              <w:spacing w:before="60" w:after="60"/>
            </w:pPr>
            <w:r w:rsidRPr="00375044">
              <w:t>Staatsangehörigkeit</w:t>
            </w:r>
          </w:p>
        </w:tc>
        <w:tc>
          <w:tcPr>
            <w:tcW w:w="3317" w:type="dxa"/>
            <w:gridSpan w:val="2"/>
            <w:vAlign w:val="bottom"/>
          </w:tcPr>
          <w:p w:rsidR="00E400A2" w:rsidRPr="00E400A2" w:rsidRDefault="00A24922" w:rsidP="004071EB">
            <w:pPr>
              <w:pStyle w:val="Text85pt"/>
              <w:tabs>
                <w:tab w:val="right" w:leader="dot" w:pos="3180"/>
              </w:tabs>
              <w:spacing w:before="60" w:after="60"/>
              <w:rPr>
                <w:color w:val="000000" w:themeColor="text1"/>
              </w:rPr>
            </w:pPr>
            <w:sdt>
              <w:sdtPr>
                <w:rPr>
                  <w:color w:val="000000" w:themeColor="text1"/>
                </w:rPr>
                <w:id w:val="1771121229"/>
                <w:placeholder>
                  <w:docPart w:val="71097AAE55BC41D896D818B9F88107A7"/>
                </w:placeholder>
                <w:showingPlcHdr/>
              </w:sdtPr>
              <w:sdtEndPr/>
              <w:sdtContent>
                <w:r w:rsidR="000350A4" w:rsidRPr="00375044">
                  <w:rPr>
                    <w:rStyle w:val="Platzhaltertext"/>
                    <w:color w:val="000000" w:themeColor="text1"/>
                  </w:rPr>
                  <w:t>….</w:t>
                </w:r>
              </w:sdtContent>
            </w:sdt>
            <w:r w:rsidR="00E400A2">
              <w:rPr>
                <w:color w:val="000000" w:themeColor="text1"/>
              </w:rPr>
              <w:tab/>
            </w:r>
          </w:p>
        </w:tc>
      </w:tr>
      <w:tr w:rsidR="00E400A2" w:rsidRPr="00375044" w:rsidTr="00E400A2">
        <w:tc>
          <w:tcPr>
            <w:tcW w:w="2263" w:type="dxa"/>
            <w:gridSpan w:val="2"/>
            <w:vAlign w:val="center"/>
          </w:tcPr>
          <w:p w:rsidR="00E400A2" w:rsidRPr="00375044" w:rsidRDefault="00E400A2" w:rsidP="004071EB">
            <w:pPr>
              <w:pStyle w:val="Text85pt"/>
              <w:spacing w:before="60" w:after="60"/>
            </w:pPr>
            <w:r w:rsidRPr="00375044">
              <w:t>Kindergartenjahr/Schuljahr</w:t>
            </w:r>
          </w:p>
        </w:tc>
        <w:tc>
          <w:tcPr>
            <w:tcW w:w="642" w:type="dxa"/>
            <w:gridSpan w:val="2"/>
            <w:vAlign w:val="bottom"/>
          </w:tcPr>
          <w:p w:rsidR="00E400A2" w:rsidRPr="00E400A2" w:rsidRDefault="00A24922" w:rsidP="004071EB">
            <w:pPr>
              <w:pStyle w:val="Text85pt"/>
              <w:tabs>
                <w:tab w:val="right" w:leader="dot" w:pos="497"/>
              </w:tabs>
              <w:spacing w:before="60" w:after="60"/>
              <w:rPr>
                <w:color w:val="000000" w:themeColor="text1"/>
              </w:rPr>
            </w:pPr>
            <w:sdt>
              <w:sdtPr>
                <w:rPr>
                  <w:color w:val="000000" w:themeColor="text1"/>
                </w:rPr>
                <w:id w:val="-1334680564"/>
                <w:placeholder>
                  <w:docPart w:val="B8FA3A97700A4AFB9FAEB409C3293DEC"/>
                </w:placeholder>
                <w:showingPlcHdr/>
              </w:sdtPr>
              <w:sdtEndPr/>
              <w:sdtContent>
                <w:r w:rsidR="00E400A2" w:rsidRPr="00E400A2">
                  <w:rPr>
                    <w:vanish/>
                  </w:rPr>
                  <w:t>….</w:t>
                </w:r>
              </w:sdtContent>
            </w:sdt>
            <w:r w:rsidR="00E400A2">
              <w:rPr>
                <w:color w:val="000000" w:themeColor="text1"/>
              </w:rPr>
              <w:tab/>
            </w:r>
          </w:p>
        </w:tc>
        <w:tc>
          <w:tcPr>
            <w:tcW w:w="1843" w:type="dxa"/>
            <w:vAlign w:val="center"/>
          </w:tcPr>
          <w:p w:rsidR="00E400A2" w:rsidRPr="00375044" w:rsidRDefault="00E400A2" w:rsidP="004071EB">
            <w:pPr>
              <w:pStyle w:val="Text85pt"/>
              <w:spacing w:before="60" w:after="60"/>
            </w:pPr>
            <w:r w:rsidRPr="00375044">
              <w:t>Kindergarten/Schule/ Sonderschule und Ort</w:t>
            </w:r>
          </w:p>
        </w:tc>
        <w:tc>
          <w:tcPr>
            <w:tcW w:w="5018" w:type="dxa"/>
            <w:gridSpan w:val="4"/>
            <w:vAlign w:val="bottom"/>
          </w:tcPr>
          <w:p w:rsidR="00E400A2" w:rsidRPr="00E400A2" w:rsidRDefault="00A24922" w:rsidP="004071EB">
            <w:pPr>
              <w:pStyle w:val="Text85pt"/>
              <w:tabs>
                <w:tab w:val="right" w:leader="dot" w:pos="4877"/>
              </w:tabs>
              <w:spacing w:before="60" w:after="60"/>
              <w:rPr>
                <w:color w:val="000000" w:themeColor="text1"/>
              </w:rPr>
            </w:pPr>
            <w:sdt>
              <w:sdtPr>
                <w:rPr>
                  <w:color w:val="000000" w:themeColor="text1"/>
                </w:rPr>
                <w:id w:val="1444796876"/>
                <w:placeholder>
                  <w:docPart w:val="D11C75FA8CC840BDA04D36738EAE85AE"/>
                </w:placeholder>
                <w:showingPlcHdr/>
              </w:sdtPr>
              <w:sdtEndPr/>
              <w:sdtContent>
                <w:r w:rsidR="00E400A2" w:rsidRPr="00E400A2">
                  <w:rPr>
                    <w:vanish/>
                  </w:rPr>
                  <w:t>….</w:t>
                </w:r>
              </w:sdtContent>
            </w:sdt>
            <w:r w:rsidR="00E400A2">
              <w:rPr>
                <w:color w:val="000000" w:themeColor="text1"/>
              </w:rPr>
              <w:tab/>
            </w:r>
          </w:p>
        </w:tc>
      </w:tr>
    </w:tbl>
    <w:p w:rsidR="002E3252" w:rsidRPr="004071EB" w:rsidRDefault="002E3252" w:rsidP="004071EB">
      <w:pPr>
        <w:pStyle w:val="Text65pt"/>
        <w:spacing w:line="240" w:lineRule="auto"/>
        <w:rPr>
          <w:sz w:val="7"/>
        </w:rPr>
      </w:pPr>
    </w:p>
    <w:tbl>
      <w:tblPr>
        <w:tblW w:w="977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2"/>
        <w:gridCol w:w="1842"/>
        <w:gridCol w:w="1843"/>
        <w:gridCol w:w="851"/>
        <w:gridCol w:w="850"/>
        <w:gridCol w:w="471"/>
        <w:gridCol w:w="2846"/>
        <w:gridCol w:w="9"/>
      </w:tblGrid>
      <w:tr w:rsidR="002357B8" w:rsidRPr="00E400A2" w:rsidTr="002E3252">
        <w:trPr>
          <w:gridAfter w:val="1"/>
          <w:wAfter w:w="9" w:type="dxa"/>
        </w:trPr>
        <w:tc>
          <w:tcPr>
            <w:tcW w:w="9765" w:type="dxa"/>
            <w:gridSpan w:val="7"/>
            <w:tcBorders>
              <w:top w:val="single" w:sz="4" w:space="0" w:color="auto"/>
              <w:bottom w:val="single" w:sz="4" w:space="0" w:color="auto"/>
            </w:tcBorders>
            <w:shd w:val="clear" w:color="auto" w:fill="E6E6E6"/>
            <w:vAlign w:val="center"/>
          </w:tcPr>
          <w:p w:rsidR="002357B8" w:rsidRPr="002357B8" w:rsidRDefault="002357B8" w:rsidP="002357B8">
            <w:pPr>
              <w:pStyle w:val="berschrift1nummeriert"/>
              <w:numPr>
                <w:ilvl w:val="0"/>
                <w:numId w:val="35"/>
              </w:numPr>
              <w:spacing w:before="0" w:after="120"/>
              <w:ind w:left="206" w:hanging="206"/>
              <w:rPr>
                <w:sz w:val="17"/>
                <w:szCs w:val="17"/>
              </w:rPr>
            </w:pPr>
            <w:r w:rsidRPr="002357B8">
              <w:rPr>
                <w:sz w:val="17"/>
                <w:szCs w:val="17"/>
              </w:rPr>
              <w:t>b) Personalien der gesetzlichen Vertretung des Kindes oder der/des Jugendlichen</w:t>
            </w:r>
          </w:p>
        </w:tc>
      </w:tr>
      <w:tr w:rsidR="002357B8" w:rsidRPr="00375044" w:rsidTr="002E3252">
        <w:trPr>
          <w:gridAfter w:val="1"/>
          <w:wAfter w:w="9" w:type="dxa"/>
        </w:trPr>
        <w:tc>
          <w:tcPr>
            <w:tcW w:w="1062" w:type="dxa"/>
            <w:tcBorders>
              <w:top w:val="single" w:sz="4" w:space="0" w:color="auto"/>
            </w:tcBorders>
            <w:vAlign w:val="center"/>
          </w:tcPr>
          <w:p w:rsidR="002357B8" w:rsidRPr="00375044" w:rsidRDefault="002357B8" w:rsidP="004071EB">
            <w:pPr>
              <w:pStyle w:val="Text85pt"/>
              <w:spacing w:before="60" w:after="60"/>
            </w:pPr>
            <w:r w:rsidRPr="00375044">
              <w:t>Name</w:t>
            </w:r>
          </w:p>
        </w:tc>
        <w:tc>
          <w:tcPr>
            <w:tcW w:w="3685" w:type="dxa"/>
            <w:gridSpan w:val="2"/>
            <w:tcBorders>
              <w:top w:val="single" w:sz="4" w:space="0" w:color="auto"/>
            </w:tcBorders>
            <w:vAlign w:val="bottom"/>
          </w:tcPr>
          <w:p w:rsidR="002357B8" w:rsidRPr="00375044" w:rsidRDefault="00A24922" w:rsidP="004071EB">
            <w:pPr>
              <w:pStyle w:val="Text85pt"/>
              <w:tabs>
                <w:tab w:val="right" w:leader="dot" w:pos="3538"/>
              </w:tabs>
              <w:spacing w:before="60" w:after="60"/>
            </w:pPr>
            <w:sdt>
              <w:sdtPr>
                <w:rPr>
                  <w:color w:val="000000" w:themeColor="text1"/>
                </w:rPr>
                <w:id w:val="-2069646617"/>
                <w:placeholder>
                  <w:docPart w:val="3A1D90B64D7447849FC932B7DB07B3AD"/>
                </w:placeholder>
                <w:showingPlcHdr/>
              </w:sdtPr>
              <w:sdtEndPr/>
              <w:sdtContent>
                <w:r w:rsidR="002357B8" w:rsidRPr="00375044">
                  <w:rPr>
                    <w:rStyle w:val="Platzhaltertext"/>
                    <w:color w:val="000000" w:themeColor="text1"/>
                  </w:rPr>
                  <w:t>….</w:t>
                </w:r>
              </w:sdtContent>
            </w:sdt>
            <w:r w:rsidR="002357B8">
              <w:rPr>
                <w:color w:val="000000" w:themeColor="text1"/>
              </w:rPr>
              <w:tab/>
            </w:r>
          </w:p>
        </w:tc>
        <w:tc>
          <w:tcPr>
            <w:tcW w:w="851" w:type="dxa"/>
            <w:tcBorders>
              <w:top w:val="single" w:sz="4" w:space="0" w:color="auto"/>
            </w:tcBorders>
            <w:vAlign w:val="center"/>
          </w:tcPr>
          <w:p w:rsidR="002357B8" w:rsidRPr="00375044" w:rsidRDefault="002357B8" w:rsidP="004071EB">
            <w:pPr>
              <w:pStyle w:val="Text85pt"/>
              <w:spacing w:before="60" w:after="60"/>
            </w:pPr>
            <w:r w:rsidRPr="00375044">
              <w:t>Vorname</w:t>
            </w:r>
          </w:p>
        </w:tc>
        <w:tc>
          <w:tcPr>
            <w:tcW w:w="4167" w:type="dxa"/>
            <w:gridSpan w:val="3"/>
            <w:tcBorders>
              <w:top w:val="single" w:sz="4" w:space="0" w:color="auto"/>
            </w:tcBorders>
            <w:vAlign w:val="bottom"/>
          </w:tcPr>
          <w:p w:rsidR="002357B8" w:rsidRPr="00375044" w:rsidRDefault="00A24922" w:rsidP="004071EB">
            <w:pPr>
              <w:pStyle w:val="Text85pt"/>
              <w:tabs>
                <w:tab w:val="right" w:leader="dot" w:pos="4028"/>
              </w:tabs>
              <w:spacing w:before="60" w:after="60"/>
            </w:pPr>
            <w:sdt>
              <w:sdtPr>
                <w:rPr>
                  <w:color w:val="000000" w:themeColor="text1"/>
                </w:rPr>
                <w:id w:val="-1305998647"/>
                <w:placeholder>
                  <w:docPart w:val="B3132C8CFC0641108406662D330069A0"/>
                </w:placeholder>
                <w:showingPlcHdr/>
              </w:sdtPr>
              <w:sdtEndPr/>
              <w:sdtContent>
                <w:r w:rsidR="002357B8" w:rsidRPr="00375044">
                  <w:rPr>
                    <w:rStyle w:val="Platzhaltertext"/>
                    <w:color w:val="000000" w:themeColor="text1"/>
                  </w:rPr>
                  <w:t>….</w:t>
                </w:r>
              </w:sdtContent>
            </w:sdt>
            <w:r w:rsidR="002357B8">
              <w:rPr>
                <w:color w:val="000000" w:themeColor="text1"/>
              </w:rPr>
              <w:tab/>
            </w:r>
          </w:p>
        </w:tc>
      </w:tr>
      <w:tr w:rsidR="002357B8" w:rsidRPr="00375044" w:rsidTr="002357B8">
        <w:trPr>
          <w:cantSplit/>
          <w:trHeight w:hRule="exact" w:val="320"/>
        </w:trPr>
        <w:tc>
          <w:tcPr>
            <w:tcW w:w="9774" w:type="dxa"/>
            <w:gridSpan w:val="8"/>
            <w:vAlign w:val="center"/>
          </w:tcPr>
          <w:p w:rsidR="002357B8" w:rsidRPr="00375044" w:rsidRDefault="002357B8" w:rsidP="004071EB">
            <w:pPr>
              <w:pStyle w:val="Text85pt"/>
              <w:spacing w:before="60" w:after="60"/>
            </w:pPr>
            <w:r w:rsidRPr="00375044">
              <w:t>falls nicht identisch mit 1. a)</w:t>
            </w:r>
          </w:p>
        </w:tc>
      </w:tr>
      <w:tr w:rsidR="002357B8" w:rsidRPr="00375044" w:rsidTr="002E3252">
        <w:trPr>
          <w:gridAfter w:val="1"/>
          <w:wAfter w:w="9" w:type="dxa"/>
        </w:trPr>
        <w:tc>
          <w:tcPr>
            <w:tcW w:w="1062" w:type="dxa"/>
            <w:vAlign w:val="center"/>
          </w:tcPr>
          <w:p w:rsidR="002357B8" w:rsidRPr="00375044" w:rsidRDefault="002357B8" w:rsidP="004071EB">
            <w:pPr>
              <w:pStyle w:val="Text85pt"/>
              <w:spacing w:before="60" w:after="60"/>
            </w:pPr>
            <w:r w:rsidRPr="00375044">
              <w:t>Strasse</w:t>
            </w:r>
          </w:p>
        </w:tc>
        <w:tc>
          <w:tcPr>
            <w:tcW w:w="3685" w:type="dxa"/>
            <w:gridSpan w:val="2"/>
            <w:vAlign w:val="bottom"/>
          </w:tcPr>
          <w:p w:rsidR="002357B8" w:rsidRPr="00E400A2" w:rsidRDefault="00A24922" w:rsidP="004071EB">
            <w:pPr>
              <w:pStyle w:val="Text85pt"/>
              <w:tabs>
                <w:tab w:val="right" w:leader="dot" w:pos="3538"/>
              </w:tabs>
              <w:spacing w:before="60" w:after="60"/>
              <w:rPr>
                <w:color w:val="000000" w:themeColor="text1"/>
              </w:rPr>
            </w:pPr>
            <w:sdt>
              <w:sdtPr>
                <w:rPr>
                  <w:color w:val="000000" w:themeColor="text1"/>
                </w:rPr>
                <w:id w:val="417220396"/>
                <w:placeholder>
                  <w:docPart w:val="129F78F8F4724F48B228E9A946470B6B"/>
                </w:placeholder>
                <w:showingPlcHdr/>
              </w:sdtPr>
              <w:sdtEndPr/>
              <w:sdtContent>
                <w:r w:rsidR="002357B8" w:rsidRPr="00E400A2">
                  <w:rPr>
                    <w:vanish/>
                  </w:rPr>
                  <w:t>….</w:t>
                </w:r>
              </w:sdtContent>
            </w:sdt>
            <w:r w:rsidR="002357B8">
              <w:rPr>
                <w:color w:val="000000" w:themeColor="text1"/>
              </w:rPr>
              <w:tab/>
            </w:r>
          </w:p>
        </w:tc>
        <w:tc>
          <w:tcPr>
            <w:tcW w:w="851" w:type="dxa"/>
            <w:vAlign w:val="center"/>
          </w:tcPr>
          <w:p w:rsidR="002357B8" w:rsidRPr="00375044" w:rsidRDefault="002357B8" w:rsidP="004071EB">
            <w:pPr>
              <w:pStyle w:val="Text85pt"/>
              <w:spacing w:before="60" w:after="60"/>
            </w:pPr>
            <w:r w:rsidRPr="00375044">
              <w:t>PLZ</w:t>
            </w:r>
          </w:p>
        </w:tc>
        <w:tc>
          <w:tcPr>
            <w:tcW w:w="850" w:type="dxa"/>
            <w:vAlign w:val="bottom"/>
          </w:tcPr>
          <w:p w:rsidR="002357B8" w:rsidRPr="00E400A2" w:rsidRDefault="00A24922" w:rsidP="004071EB">
            <w:pPr>
              <w:pStyle w:val="Text85pt"/>
              <w:tabs>
                <w:tab w:val="right" w:leader="dot" w:pos="704"/>
              </w:tabs>
              <w:spacing w:before="60" w:after="60"/>
              <w:rPr>
                <w:color w:val="000000" w:themeColor="text1"/>
              </w:rPr>
            </w:pPr>
            <w:sdt>
              <w:sdtPr>
                <w:rPr>
                  <w:color w:val="000000" w:themeColor="text1"/>
                </w:rPr>
                <w:id w:val="-1447695919"/>
                <w:placeholder>
                  <w:docPart w:val="7D806AF4652F404392C8A294234A41A7"/>
                </w:placeholder>
              </w:sdtPr>
              <w:sdtEndPr/>
              <w:sdtContent>
                <w:sdt>
                  <w:sdtPr>
                    <w:rPr>
                      <w:color w:val="000000" w:themeColor="text1"/>
                    </w:rPr>
                    <w:id w:val="2125189610"/>
                    <w:placeholder>
                      <w:docPart w:val="1F8442D47EB64AB1A9D683905B2201BD"/>
                    </w:placeholder>
                    <w:showingPlcHdr/>
                  </w:sdtPr>
                  <w:sdtEndPr/>
                  <w:sdtContent>
                    <w:r w:rsidR="000350A4" w:rsidRPr="00375044">
                      <w:rPr>
                        <w:rStyle w:val="Platzhaltertext"/>
                        <w:color w:val="000000" w:themeColor="text1"/>
                      </w:rPr>
                      <w:t>….</w:t>
                    </w:r>
                  </w:sdtContent>
                </w:sdt>
              </w:sdtContent>
            </w:sdt>
            <w:r w:rsidR="002357B8">
              <w:rPr>
                <w:color w:val="000000" w:themeColor="text1"/>
              </w:rPr>
              <w:tab/>
            </w:r>
          </w:p>
        </w:tc>
        <w:tc>
          <w:tcPr>
            <w:tcW w:w="471" w:type="dxa"/>
            <w:vAlign w:val="center"/>
          </w:tcPr>
          <w:p w:rsidR="002357B8" w:rsidRPr="00375044" w:rsidRDefault="002357B8" w:rsidP="004071EB">
            <w:pPr>
              <w:pStyle w:val="Text85pt"/>
              <w:spacing w:before="60" w:after="60"/>
            </w:pPr>
            <w:r w:rsidRPr="00375044">
              <w:t>Ort</w:t>
            </w:r>
          </w:p>
        </w:tc>
        <w:tc>
          <w:tcPr>
            <w:tcW w:w="2846" w:type="dxa"/>
            <w:vAlign w:val="bottom"/>
          </w:tcPr>
          <w:p w:rsidR="002357B8" w:rsidRPr="00E400A2" w:rsidRDefault="00A24922" w:rsidP="004071EB">
            <w:pPr>
              <w:pStyle w:val="Text85pt"/>
              <w:tabs>
                <w:tab w:val="right" w:leader="dot" w:pos="2708"/>
              </w:tabs>
              <w:spacing w:before="60" w:after="60"/>
              <w:rPr>
                <w:color w:val="000000" w:themeColor="text1"/>
              </w:rPr>
            </w:pPr>
            <w:sdt>
              <w:sdtPr>
                <w:rPr>
                  <w:color w:val="000000" w:themeColor="text1"/>
                </w:rPr>
                <w:id w:val="-2125610646"/>
                <w:placeholder>
                  <w:docPart w:val="0B87A9F340514BFFBC9BFE0095E35BE9"/>
                </w:placeholder>
                <w:showingPlcHdr/>
              </w:sdtPr>
              <w:sdtEndPr/>
              <w:sdtContent>
                <w:r w:rsidR="000350A4" w:rsidRPr="00375044">
                  <w:rPr>
                    <w:rStyle w:val="Platzhaltertext"/>
                    <w:color w:val="000000" w:themeColor="text1"/>
                  </w:rPr>
                  <w:t>….</w:t>
                </w:r>
              </w:sdtContent>
            </w:sdt>
            <w:r w:rsidR="002357B8">
              <w:rPr>
                <w:color w:val="000000" w:themeColor="text1"/>
              </w:rPr>
              <w:tab/>
            </w:r>
          </w:p>
        </w:tc>
      </w:tr>
      <w:tr w:rsidR="00586FB4" w:rsidRPr="00375044" w:rsidTr="002E3252">
        <w:trPr>
          <w:gridAfter w:val="1"/>
          <w:wAfter w:w="9" w:type="dxa"/>
        </w:trPr>
        <w:tc>
          <w:tcPr>
            <w:tcW w:w="1062" w:type="dxa"/>
            <w:vAlign w:val="center"/>
          </w:tcPr>
          <w:p w:rsidR="00586FB4" w:rsidRPr="00375044" w:rsidRDefault="007F36C3" w:rsidP="004071EB">
            <w:pPr>
              <w:pStyle w:val="Text85pt"/>
              <w:spacing w:before="60" w:after="60"/>
            </w:pPr>
            <w:r w:rsidRPr="00375044">
              <w:t>Telefon-Nr.</w:t>
            </w:r>
          </w:p>
        </w:tc>
        <w:tc>
          <w:tcPr>
            <w:tcW w:w="3685" w:type="dxa"/>
            <w:gridSpan w:val="2"/>
            <w:vAlign w:val="bottom"/>
          </w:tcPr>
          <w:p w:rsidR="00586FB4" w:rsidRPr="00E400A2" w:rsidRDefault="00A24922" w:rsidP="004071EB">
            <w:pPr>
              <w:pStyle w:val="Text85pt"/>
              <w:tabs>
                <w:tab w:val="right" w:leader="dot" w:pos="3538"/>
              </w:tabs>
              <w:spacing w:before="60" w:after="60"/>
              <w:rPr>
                <w:color w:val="000000" w:themeColor="text1"/>
              </w:rPr>
            </w:pPr>
            <w:sdt>
              <w:sdtPr>
                <w:rPr>
                  <w:color w:val="000000" w:themeColor="text1"/>
                </w:rPr>
                <w:id w:val="1192874181"/>
                <w:placeholder>
                  <w:docPart w:val="EB273DD5A5414BA990375D24E2C6A26A"/>
                </w:placeholder>
                <w:showingPlcHdr/>
              </w:sdtPr>
              <w:sdtEndPr/>
              <w:sdtContent>
                <w:r w:rsidR="00586FB4" w:rsidRPr="00E400A2">
                  <w:rPr>
                    <w:vanish/>
                  </w:rPr>
                  <w:t>….</w:t>
                </w:r>
              </w:sdtContent>
            </w:sdt>
            <w:r w:rsidR="00586FB4">
              <w:rPr>
                <w:color w:val="000000" w:themeColor="text1"/>
              </w:rPr>
              <w:tab/>
            </w:r>
          </w:p>
        </w:tc>
        <w:tc>
          <w:tcPr>
            <w:tcW w:w="1701" w:type="dxa"/>
            <w:gridSpan w:val="2"/>
            <w:vAlign w:val="center"/>
          </w:tcPr>
          <w:p w:rsidR="00586FB4" w:rsidRPr="00375044" w:rsidRDefault="00586FB4" w:rsidP="004071EB">
            <w:pPr>
              <w:pStyle w:val="Text85pt"/>
              <w:spacing w:before="60" w:after="60"/>
            </w:pPr>
            <w:r w:rsidRPr="00375044">
              <w:t>Staatsangehörigkeit</w:t>
            </w:r>
          </w:p>
        </w:tc>
        <w:tc>
          <w:tcPr>
            <w:tcW w:w="3317" w:type="dxa"/>
            <w:gridSpan w:val="2"/>
            <w:vAlign w:val="bottom"/>
          </w:tcPr>
          <w:p w:rsidR="00586FB4" w:rsidRPr="00E400A2" w:rsidRDefault="00A24922" w:rsidP="004071EB">
            <w:pPr>
              <w:pStyle w:val="Text85pt"/>
              <w:tabs>
                <w:tab w:val="right" w:leader="dot" w:pos="3180"/>
              </w:tabs>
              <w:spacing w:before="60" w:after="60"/>
              <w:rPr>
                <w:color w:val="000000" w:themeColor="text1"/>
              </w:rPr>
            </w:pPr>
            <w:sdt>
              <w:sdtPr>
                <w:rPr>
                  <w:color w:val="000000" w:themeColor="text1"/>
                </w:rPr>
                <w:id w:val="2085183775"/>
                <w:placeholder>
                  <w:docPart w:val="8E0AB177ED744CC0BD1A8BB8CA032BA2"/>
                </w:placeholder>
              </w:sdtPr>
              <w:sdtEndPr/>
              <w:sdtContent>
                <w:sdt>
                  <w:sdtPr>
                    <w:rPr>
                      <w:color w:val="000000" w:themeColor="text1"/>
                    </w:rPr>
                    <w:id w:val="2070141770"/>
                    <w:placeholder>
                      <w:docPart w:val="0085250AC8214C9CB58AFBFA94EEE2E4"/>
                    </w:placeholder>
                    <w:showingPlcHdr/>
                  </w:sdtPr>
                  <w:sdtEndPr/>
                  <w:sdtContent>
                    <w:r w:rsidR="000350A4" w:rsidRPr="00375044">
                      <w:rPr>
                        <w:rStyle w:val="Platzhaltertext"/>
                        <w:color w:val="000000" w:themeColor="text1"/>
                      </w:rPr>
                      <w:t>….</w:t>
                    </w:r>
                  </w:sdtContent>
                </w:sdt>
              </w:sdtContent>
            </w:sdt>
            <w:r w:rsidR="00586FB4">
              <w:rPr>
                <w:color w:val="000000" w:themeColor="text1"/>
              </w:rPr>
              <w:tab/>
            </w:r>
          </w:p>
        </w:tc>
      </w:tr>
      <w:tr w:rsidR="002357B8" w:rsidRPr="00375044" w:rsidTr="002E3252">
        <w:trPr>
          <w:gridAfter w:val="1"/>
          <w:wAfter w:w="9" w:type="dxa"/>
        </w:trPr>
        <w:tc>
          <w:tcPr>
            <w:tcW w:w="1062" w:type="dxa"/>
            <w:vAlign w:val="center"/>
          </w:tcPr>
          <w:p w:rsidR="002357B8" w:rsidRPr="00375044" w:rsidRDefault="00586FB4" w:rsidP="004071EB">
            <w:pPr>
              <w:pStyle w:val="Text85pt"/>
              <w:spacing w:before="60" w:after="60"/>
            </w:pPr>
            <w:r w:rsidRPr="00375044">
              <w:t>Mobile-Nr.</w:t>
            </w:r>
          </w:p>
        </w:tc>
        <w:tc>
          <w:tcPr>
            <w:tcW w:w="3685" w:type="dxa"/>
            <w:gridSpan w:val="2"/>
            <w:vAlign w:val="bottom"/>
          </w:tcPr>
          <w:p w:rsidR="002357B8" w:rsidRPr="00E400A2" w:rsidRDefault="00A24922" w:rsidP="004071EB">
            <w:pPr>
              <w:pStyle w:val="Text85pt"/>
              <w:tabs>
                <w:tab w:val="right" w:leader="dot" w:pos="3538"/>
              </w:tabs>
              <w:spacing w:before="60" w:after="60"/>
              <w:rPr>
                <w:color w:val="000000" w:themeColor="text1"/>
              </w:rPr>
            </w:pPr>
            <w:sdt>
              <w:sdtPr>
                <w:rPr>
                  <w:color w:val="000000" w:themeColor="text1"/>
                </w:rPr>
                <w:id w:val="-1584529466"/>
                <w:placeholder>
                  <w:docPart w:val="F3D770837B7F4C37973102D767E28A2E"/>
                </w:placeholder>
                <w:showingPlcHdr/>
              </w:sdtPr>
              <w:sdtEndPr/>
              <w:sdtContent>
                <w:r w:rsidR="002357B8" w:rsidRPr="00E400A2">
                  <w:rPr>
                    <w:vanish/>
                  </w:rPr>
                  <w:t>….</w:t>
                </w:r>
              </w:sdtContent>
            </w:sdt>
            <w:r w:rsidR="002357B8">
              <w:rPr>
                <w:color w:val="000000" w:themeColor="text1"/>
              </w:rPr>
              <w:tab/>
            </w:r>
          </w:p>
        </w:tc>
        <w:tc>
          <w:tcPr>
            <w:tcW w:w="1701" w:type="dxa"/>
            <w:gridSpan w:val="2"/>
            <w:vAlign w:val="center"/>
          </w:tcPr>
          <w:p w:rsidR="002357B8" w:rsidRPr="00375044" w:rsidRDefault="00586FB4" w:rsidP="004071EB">
            <w:pPr>
              <w:pStyle w:val="Text85pt"/>
              <w:spacing w:before="60" w:after="60"/>
            </w:pPr>
            <w:r w:rsidRPr="00375044">
              <w:t>E-Mail</w:t>
            </w:r>
          </w:p>
        </w:tc>
        <w:tc>
          <w:tcPr>
            <w:tcW w:w="3317" w:type="dxa"/>
            <w:gridSpan w:val="2"/>
            <w:vAlign w:val="bottom"/>
          </w:tcPr>
          <w:p w:rsidR="002357B8" w:rsidRPr="00E400A2" w:rsidRDefault="00A24922" w:rsidP="004071EB">
            <w:pPr>
              <w:pStyle w:val="Text85pt"/>
              <w:tabs>
                <w:tab w:val="right" w:leader="dot" w:pos="3180"/>
              </w:tabs>
              <w:spacing w:before="60" w:after="60"/>
              <w:rPr>
                <w:color w:val="000000" w:themeColor="text1"/>
              </w:rPr>
            </w:pPr>
            <w:sdt>
              <w:sdtPr>
                <w:rPr>
                  <w:color w:val="000000" w:themeColor="text1"/>
                </w:rPr>
                <w:id w:val="542414649"/>
                <w:placeholder>
                  <w:docPart w:val="B6CAD75E62624EBC9C17083E6FA7339C"/>
                </w:placeholder>
                <w:showingPlcHdr/>
              </w:sdtPr>
              <w:sdtEndPr/>
              <w:sdtContent>
                <w:r w:rsidR="000350A4" w:rsidRPr="00375044">
                  <w:rPr>
                    <w:rStyle w:val="Platzhaltertext"/>
                    <w:color w:val="000000" w:themeColor="text1"/>
                  </w:rPr>
                  <w:t>….</w:t>
                </w:r>
              </w:sdtContent>
            </w:sdt>
            <w:r w:rsidR="002357B8">
              <w:rPr>
                <w:color w:val="000000" w:themeColor="text1"/>
              </w:rPr>
              <w:tab/>
            </w:r>
          </w:p>
        </w:tc>
      </w:tr>
      <w:tr w:rsidR="007F36C3" w:rsidRPr="00375044" w:rsidTr="002E3252">
        <w:trPr>
          <w:gridAfter w:val="1"/>
          <w:wAfter w:w="9" w:type="dxa"/>
          <w:trHeight w:val="54"/>
        </w:trPr>
        <w:tc>
          <w:tcPr>
            <w:tcW w:w="9765" w:type="dxa"/>
            <w:gridSpan w:val="7"/>
            <w:vAlign w:val="center"/>
          </w:tcPr>
          <w:p w:rsidR="00316211" w:rsidRPr="00375044" w:rsidRDefault="00A24922" w:rsidP="004071EB">
            <w:pPr>
              <w:pStyle w:val="Text85pt"/>
              <w:tabs>
                <w:tab w:val="left" w:pos="206"/>
              </w:tabs>
              <w:spacing w:before="60" w:after="60"/>
              <w:rPr>
                <w:color w:val="000000" w:themeColor="text1"/>
              </w:rPr>
            </w:pPr>
            <w:sdt>
              <w:sdtPr>
                <w:id w:val="-772239719"/>
                <w14:checkbox>
                  <w14:checked w14:val="0"/>
                  <w14:checkedState w14:val="2612" w14:font="MS Gothic"/>
                  <w14:uncheckedState w14:val="2610" w14:font="MS Gothic"/>
                </w14:checkbox>
              </w:sdtPr>
              <w:sdtEndPr/>
              <w:sdtContent>
                <w:r w:rsidR="00316211" w:rsidRPr="00375044">
                  <w:rPr>
                    <w:rFonts w:ascii="MS Gothic" w:eastAsia="MS Gothic" w:hAnsi="MS Gothic" w:hint="eastAsia"/>
                  </w:rPr>
                  <w:t>☐</w:t>
                </w:r>
              </w:sdtContent>
            </w:sdt>
            <w:r w:rsidR="00316211">
              <w:tab/>
            </w:r>
            <w:r w:rsidR="00316211" w:rsidRPr="00316211">
              <w:rPr>
                <w:b/>
              </w:rPr>
              <w:t>Antrag auf En</w:t>
            </w:r>
            <w:r w:rsidR="00316211">
              <w:rPr>
                <w:b/>
              </w:rPr>
              <w:t>tschädigung der Transportkosten</w:t>
            </w:r>
            <w:r w:rsidR="00316211">
              <w:rPr>
                <w:b/>
              </w:rPr>
              <w:br/>
            </w:r>
            <w:r w:rsidR="00316211">
              <w:rPr>
                <w:b/>
              </w:rPr>
              <w:tab/>
            </w:r>
            <w:r w:rsidR="00316211" w:rsidRPr="00316211">
              <w:rPr>
                <w:i/>
              </w:rPr>
              <w:t>(Das Abrechnungsformular wird mit der Kopie der bewilligten Kostengutsprache zugestellt)</w:t>
            </w:r>
          </w:p>
        </w:tc>
      </w:tr>
      <w:tr w:rsidR="002E3252" w:rsidRPr="002E3252" w:rsidTr="002E3252">
        <w:trPr>
          <w:cantSplit/>
        </w:trPr>
        <w:tc>
          <w:tcPr>
            <w:tcW w:w="2904" w:type="dxa"/>
            <w:gridSpan w:val="2"/>
            <w:vAlign w:val="center"/>
          </w:tcPr>
          <w:p w:rsidR="002E3252" w:rsidRPr="002E3252" w:rsidRDefault="002E3252" w:rsidP="004071EB">
            <w:pPr>
              <w:spacing w:before="60" w:after="60" w:line="240" w:lineRule="auto"/>
              <w:rPr>
                <w:rFonts w:cs="Arial"/>
                <w:color w:val="000000"/>
                <w:sz w:val="17"/>
                <w:szCs w:val="17"/>
              </w:rPr>
            </w:pPr>
            <w:r w:rsidRPr="002E3252">
              <w:rPr>
                <w:rFonts w:cs="Arial"/>
                <w:color w:val="000000"/>
                <w:sz w:val="17"/>
                <w:szCs w:val="17"/>
              </w:rPr>
              <w:t>Name und Adresse der Bank</w:t>
            </w:r>
          </w:p>
        </w:tc>
        <w:tc>
          <w:tcPr>
            <w:tcW w:w="6870" w:type="dxa"/>
            <w:gridSpan w:val="6"/>
            <w:vAlign w:val="bottom"/>
          </w:tcPr>
          <w:p w:rsidR="002E3252" w:rsidRPr="002E3252" w:rsidRDefault="00A24922" w:rsidP="004071EB">
            <w:pPr>
              <w:pStyle w:val="Text85pt"/>
              <w:tabs>
                <w:tab w:val="right" w:leader="dot" w:pos="6656"/>
              </w:tabs>
              <w:spacing w:before="60" w:after="60"/>
              <w:rPr>
                <w:szCs w:val="17"/>
              </w:rPr>
            </w:pPr>
            <w:sdt>
              <w:sdtPr>
                <w:rPr>
                  <w:color w:val="000000" w:themeColor="text1"/>
                  <w:szCs w:val="17"/>
                </w:rPr>
                <w:id w:val="787626771"/>
                <w:placeholder>
                  <w:docPart w:val="12BC380EAA2748E79EBBFBBB7EBFC8DB"/>
                </w:placeholder>
                <w:showingPlcHdr/>
              </w:sdtPr>
              <w:sdtEndPr/>
              <w:sdtContent>
                <w:r w:rsidR="002E3252" w:rsidRPr="002E3252">
                  <w:rPr>
                    <w:rStyle w:val="Platzhaltertext"/>
                    <w:color w:val="000000" w:themeColor="text1"/>
                    <w:szCs w:val="17"/>
                  </w:rPr>
                  <w:t>….</w:t>
                </w:r>
              </w:sdtContent>
            </w:sdt>
            <w:r w:rsidR="002E3252" w:rsidRPr="002E3252">
              <w:rPr>
                <w:color w:val="000000" w:themeColor="text1"/>
                <w:szCs w:val="17"/>
              </w:rPr>
              <w:tab/>
            </w:r>
          </w:p>
        </w:tc>
      </w:tr>
      <w:tr w:rsidR="002E3252" w:rsidRPr="002E3252" w:rsidTr="002E3252">
        <w:trPr>
          <w:cantSplit/>
        </w:trPr>
        <w:tc>
          <w:tcPr>
            <w:tcW w:w="2904" w:type="dxa"/>
            <w:gridSpan w:val="2"/>
            <w:vAlign w:val="center"/>
          </w:tcPr>
          <w:p w:rsidR="002E3252" w:rsidRPr="002E3252" w:rsidRDefault="002E3252" w:rsidP="004071EB">
            <w:pPr>
              <w:spacing w:before="60" w:after="60" w:line="240" w:lineRule="auto"/>
              <w:rPr>
                <w:rFonts w:cs="Arial"/>
                <w:color w:val="000000"/>
                <w:sz w:val="17"/>
                <w:szCs w:val="17"/>
              </w:rPr>
            </w:pPr>
            <w:r w:rsidRPr="002E3252">
              <w:rPr>
                <w:rFonts w:cs="Arial"/>
                <w:color w:val="000000"/>
                <w:sz w:val="17"/>
                <w:szCs w:val="17"/>
              </w:rPr>
              <w:t>IBAN-Nr.</w:t>
            </w:r>
            <w:r>
              <w:rPr>
                <w:rFonts w:cs="Arial"/>
                <w:color w:val="000000"/>
                <w:sz w:val="17"/>
                <w:szCs w:val="17"/>
              </w:rPr>
              <w:br/>
            </w:r>
            <w:r w:rsidRPr="002E3252">
              <w:rPr>
                <w:rFonts w:cs="Arial"/>
                <w:color w:val="000000"/>
                <w:sz w:val="17"/>
                <w:szCs w:val="17"/>
              </w:rPr>
              <w:t>der gesetzlichen Vertretung</w:t>
            </w:r>
          </w:p>
        </w:tc>
        <w:tc>
          <w:tcPr>
            <w:tcW w:w="6870" w:type="dxa"/>
            <w:gridSpan w:val="6"/>
            <w:vAlign w:val="bottom"/>
          </w:tcPr>
          <w:p w:rsidR="002E3252" w:rsidRPr="002E3252" w:rsidRDefault="00A24922" w:rsidP="004071EB">
            <w:pPr>
              <w:pStyle w:val="Text85pt"/>
              <w:tabs>
                <w:tab w:val="right" w:leader="dot" w:pos="6656"/>
              </w:tabs>
              <w:spacing w:before="60" w:after="60"/>
              <w:rPr>
                <w:szCs w:val="17"/>
              </w:rPr>
            </w:pPr>
            <w:sdt>
              <w:sdtPr>
                <w:rPr>
                  <w:color w:val="000000" w:themeColor="text1"/>
                  <w:szCs w:val="17"/>
                </w:rPr>
                <w:id w:val="-2046977328"/>
                <w:placeholder>
                  <w:docPart w:val="F85BC922E2D94468BC47819E28DF5D9C"/>
                </w:placeholder>
                <w:showingPlcHdr/>
              </w:sdtPr>
              <w:sdtEndPr/>
              <w:sdtContent>
                <w:r w:rsidR="002E3252" w:rsidRPr="002E3252">
                  <w:rPr>
                    <w:rStyle w:val="Platzhaltertext"/>
                    <w:color w:val="000000" w:themeColor="text1"/>
                    <w:szCs w:val="17"/>
                  </w:rPr>
                  <w:t>….</w:t>
                </w:r>
              </w:sdtContent>
            </w:sdt>
            <w:r w:rsidR="002E3252" w:rsidRPr="002E3252">
              <w:rPr>
                <w:color w:val="000000" w:themeColor="text1"/>
                <w:szCs w:val="17"/>
              </w:rPr>
              <w:tab/>
            </w:r>
          </w:p>
        </w:tc>
      </w:tr>
      <w:tr w:rsidR="002E3252" w:rsidRPr="002E3252" w:rsidTr="002E3252">
        <w:trPr>
          <w:cantSplit/>
        </w:trPr>
        <w:tc>
          <w:tcPr>
            <w:tcW w:w="2904" w:type="dxa"/>
            <w:gridSpan w:val="2"/>
            <w:vAlign w:val="center"/>
          </w:tcPr>
          <w:p w:rsidR="002E3252" w:rsidRPr="002E3252" w:rsidRDefault="002E3252" w:rsidP="004071EB">
            <w:pPr>
              <w:spacing w:before="60" w:after="60" w:line="240" w:lineRule="auto"/>
              <w:rPr>
                <w:rFonts w:cs="Arial"/>
                <w:color w:val="000000"/>
                <w:sz w:val="17"/>
                <w:szCs w:val="17"/>
              </w:rPr>
            </w:pPr>
            <w:r w:rsidRPr="002E3252">
              <w:rPr>
                <w:rFonts w:cs="Arial"/>
                <w:color w:val="000000"/>
                <w:sz w:val="17"/>
                <w:szCs w:val="17"/>
              </w:rPr>
              <w:t>PC-Konto-Nr.</w:t>
            </w:r>
            <w:r>
              <w:rPr>
                <w:rFonts w:cs="Arial"/>
                <w:color w:val="000000"/>
                <w:sz w:val="17"/>
                <w:szCs w:val="17"/>
              </w:rPr>
              <w:br/>
            </w:r>
            <w:r w:rsidRPr="004E7C49">
              <w:rPr>
                <w:rFonts w:cs="Arial"/>
                <w:color w:val="000000"/>
                <w:sz w:val="16"/>
                <w:szCs w:val="20"/>
              </w:rPr>
              <w:t>der gesetzlichen Vertretung</w:t>
            </w:r>
          </w:p>
        </w:tc>
        <w:tc>
          <w:tcPr>
            <w:tcW w:w="6870" w:type="dxa"/>
            <w:gridSpan w:val="6"/>
            <w:vAlign w:val="bottom"/>
          </w:tcPr>
          <w:p w:rsidR="002E3252" w:rsidRPr="002E3252" w:rsidRDefault="00A24922" w:rsidP="004071EB">
            <w:pPr>
              <w:pStyle w:val="Text85pt"/>
              <w:tabs>
                <w:tab w:val="right" w:leader="dot" w:pos="6656"/>
              </w:tabs>
              <w:spacing w:before="60" w:after="60"/>
              <w:rPr>
                <w:szCs w:val="17"/>
              </w:rPr>
            </w:pPr>
            <w:sdt>
              <w:sdtPr>
                <w:rPr>
                  <w:color w:val="000000" w:themeColor="text1"/>
                  <w:szCs w:val="17"/>
                </w:rPr>
                <w:id w:val="324323964"/>
                <w:placeholder>
                  <w:docPart w:val="2B4F4C545C104045947B8CA8F16052A0"/>
                </w:placeholder>
                <w:showingPlcHdr/>
              </w:sdtPr>
              <w:sdtEndPr/>
              <w:sdtContent>
                <w:r w:rsidR="002E3252" w:rsidRPr="002E3252">
                  <w:rPr>
                    <w:rStyle w:val="Platzhaltertext"/>
                    <w:color w:val="000000" w:themeColor="text1"/>
                    <w:szCs w:val="17"/>
                  </w:rPr>
                  <w:t>….</w:t>
                </w:r>
              </w:sdtContent>
            </w:sdt>
            <w:r w:rsidR="002E3252" w:rsidRPr="002E3252">
              <w:rPr>
                <w:color w:val="000000" w:themeColor="text1"/>
                <w:szCs w:val="17"/>
              </w:rPr>
              <w:tab/>
            </w:r>
          </w:p>
        </w:tc>
      </w:tr>
      <w:tr w:rsidR="002E3252" w:rsidRPr="00375044" w:rsidTr="00933B3C">
        <w:trPr>
          <w:gridAfter w:val="1"/>
          <w:wAfter w:w="9" w:type="dxa"/>
        </w:trPr>
        <w:tc>
          <w:tcPr>
            <w:tcW w:w="9765" w:type="dxa"/>
            <w:gridSpan w:val="7"/>
            <w:vAlign w:val="center"/>
          </w:tcPr>
          <w:p w:rsidR="002E3252" w:rsidRPr="005420BE" w:rsidRDefault="002E3252" w:rsidP="004071EB">
            <w:pPr>
              <w:pStyle w:val="Text85pt"/>
              <w:tabs>
                <w:tab w:val="right" w:leader="dot" w:pos="4877"/>
              </w:tabs>
              <w:spacing w:before="60" w:after="60" w:line="240" w:lineRule="auto"/>
              <w:rPr>
                <w:b/>
                <w:color w:val="000000" w:themeColor="text1"/>
                <w:sz w:val="15"/>
                <w:szCs w:val="15"/>
              </w:rPr>
            </w:pPr>
            <w:r w:rsidRPr="005420BE">
              <w:rPr>
                <w:b/>
                <w:color w:val="FF0000"/>
                <w:sz w:val="13"/>
                <w:szCs w:val="15"/>
              </w:rPr>
              <w:t>Die gesetzliche Vertretung nimmt mit ihrer Unterschrift zustimmend zur Kenntnis, dass dem Gesuch Berichte von konsultierten Ärztinnen und Ärzten, Therapeutinnen und Therapeuten und Fachstellen beizulegen sind und dass die Bewilligungsbehörde zur Prüfung der Anspruchsberechtigung die für die Gesuchsbeurteilung erforderlichen weiteren Unterlagen, Auskünfte und Personendaten bei Behörden, den behandelnden Ärztinnen und Ärzten, Therapeutinnen und Therapeuten und Fachstellen einholen kann.</w:t>
            </w:r>
          </w:p>
        </w:tc>
      </w:tr>
      <w:tr w:rsidR="002E3252" w:rsidRPr="00375044" w:rsidTr="000350A4">
        <w:trPr>
          <w:gridAfter w:val="1"/>
          <w:wAfter w:w="9" w:type="dxa"/>
          <w:trHeight w:val="54"/>
        </w:trPr>
        <w:tc>
          <w:tcPr>
            <w:tcW w:w="2904" w:type="dxa"/>
            <w:gridSpan w:val="2"/>
            <w:vAlign w:val="center"/>
          </w:tcPr>
          <w:p w:rsidR="002E3252" w:rsidRPr="00375044" w:rsidRDefault="002E3252" w:rsidP="004071EB">
            <w:pPr>
              <w:pStyle w:val="Text85pt"/>
              <w:tabs>
                <w:tab w:val="right" w:leader="dot" w:pos="2757"/>
              </w:tabs>
              <w:spacing w:before="60" w:after="60"/>
              <w:rPr>
                <w:color w:val="000000" w:themeColor="text1"/>
              </w:rPr>
            </w:pPr>
            <w:r>
              <w:rPr>
                <w:color w:val="000000" w:themeColor="text1"/>
              </w:rPr>
              <w:t xml:space="preserve">Datum </w:t>
            </w:r>
            <w:sdt>
              <w:sdtPr>
                <w:rPr>
                  <w:color w:val="000000" w:themeColor="text1"/>
                </w:rPr>
                <w:id w:val="1405955040"/>
                <w:placeholder>
                  <w:docPart w:val="647616C1041F40D49B4F056772FB741E"/>
                </w:placeholder>
                <w:showingPlcHdr/>
              </w:sdtPr>
              <w:sdtEndPr/>
              <w:sdtContent>
                <w:r w:rsidR="00FA3FF0" w:rsidRPr="00375044">
                  <w:rPr>
                    <w:rStyle w:val="Platzhaltertext"/>
                    <w:color w:val="000000" w:themeColor="text1"/>
                  </w:rPr>
                  <w:t>….</w:t>
                </w:r>
              </w:sdtContent>
            </w:sdt>
            <w:r>
              <w:rPr>
                <w:color w:val="000000" w:themeColor="text1"/>
              </w:rPr>
              <w:tab/>
            </w:r>
          </w:p>
        </w:tc>
        <w:tc>
          <w:tcPr>
            <w:tcW w:w="6861" w:type="dxa"/>
            <w:gridSpan w:val="5"/>
            <w:vAlign w:val="center"/>
          </w:tcPr>
          <w:p w:rsidR="002E3252" w:rsidRPr="00375044" w:rsidRDefault="002E3252" w:rsidP="004071EB">
            <w:pPr>
              <w:pStyle w:val="Text85pt"/>
              <w:tabs>
                <w:tab w:val="right" w:leader="dot" w:pos="6656"/>
              </w:tabs>
              <w:spacing w:before="60" w:after="60"/>
              <w:rPr>
                <w:color w:val="000000" w:themeColor="text1"/>
              </w:rPr>
            </w:pPr>
            <w:r>
              <w:rPr>
                <w:color w:val="000000" w:themeColor="text1"/>
              </w:rPr>
              <w:t xml:space="preserve">Unterschrift </w:t>
            </w:r>
            <w:sdt>
              <w:sdtPr>
                <w:rPr>
                  <w:color w:val="000000" w:themeColor="text1"/>
                </w:rPr>
                <w:id w:val="-317345642"/>
                <w:placeholder>
                  <w:docPart w:val="82AC8CC9410C4B819198A9F35B001413"/>
                </w:placeholder>
                <w:showingPlcHdr/>
              </w:sdtPr>
              <w:sdtEndPr/>
              <w:sdtContent>
                <w:r w:rsidR="00FA3FF0" w:rsidRPr="00375044">
                  <w:rPr>
                    <w:rStyle w:val="Platzhaltertext"/>
                    <w:color w:val="000000" w:themeColor="text1"/>
                  </w:rPr>
                  <w:t>….</w:t>
                </w:r>
              </w:sdtContent>
            </w:sdt>
            <w:r>
              <w:rPr>
                <w:color w:val="000000" w:themeColor="text1"/>
              </w:rPr>
              <w:tab/>
            </w:r>
          </w:p>
        </w:tc>
      </w:tr>
    </w:tbl>
    <w:p w:rsidR="000350A4" w:rsidRPr="000350A4" w:rsidRDefault="000350A4" w:rsidP="004071EB">
      <w:pPr>
        <w:pStyle w:val="Text85pt"/>
        <w:spacing w:before="60"/>
        <w:rPr>
          <w:i/>
        </w:rPr>
      </w:pPr>
      <w:r w:rsidRPr="000350A4">
        <w:rPr>
          <w:i/>
        </w:rPr>
        <w:t>Die gesetzliche Vertretung wird gebeten, das Formular mit den vollständig ausgefüllten Feldern 1a und 1b einer kantonalen Erziehungsberatungsstelle, der Kinder- und Jugendpsychiatrischen Poliklinik oder einer anderen Abklärungsstelle (z.B. Inselspital Bern, Z.E.N. Biel) oder einer Logopädin, einem Logopäden, einer Legasthenietherapeutin, einem Legasthenietherapeuten zuzustellen.</w:t>
      </w:r>
    </w:p>
    <w:p w:rsidR="00E400A2" w:rsidRPr="000350A4" w:rsidRDefault="000350A4" w:rsidP="004071EB">
      <w:pPr>
        <w:pStyle w:val="Text85pt"/>
        <w:spacing w:before="120" w:after="60"/>
        <w:rPr>
          <w:i/>
        </w:rPr>
      </w:pPr>
      <w:r w:rsidRPr="000350A4">
        <w:rPr>
          <w:b/>
          <w:i/>
        </w:rPr>
        <w:lastRenderedPageBreak/>
        <w:t>Feld 2</w:t>
      </w:r>
      <w:r w:rsidRPr="000350A4">
        <w:rPr>
          <w:i/>
        </w:rPr>
        <w:t xml:space="preserve"> kann durch eine Logopädin, einen Logopäden, eine Legasthenietherapeutin, einen Legasthenietherapeuten ausgefüllt und mit einem Fachbericht an eine Abklärungsstelle weitergeleitet werden.</w:t>
      </w:r>
    </w:p>
    <w:tbl>
      <w:tblPr>
        <w:tblW w:w="977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4"/>
        <w:gridCol w:w="215"/>
        <w:gridCol w:w="1203"/>
        <w:gridCol w:w="1701"/>
        <w:gridCol w:w="779"/>
        <w:gridCol w:w="852"/>
        <w:gridCol w:w="779"/>
        <w:gridCol w:w="71"/>
        <w:gridCol w:w="471"/>
        <w:gridCol w:w="2850"/>
        <w:gridCol w:w="9"/>
      </w:tblGrid>
      <w:tr w:rsidR="000350A4" w:rsidRPr="000350A4" w:rsidTr="007A699A">
        <w:trPr>
          <w:gridAfter w:val="1"/>
          <w:wAfter w:w="9" w:type="dxa"/>
        </w:trPr>
        <w:tc>
          <w:tcPr>
            <w:tcW w:w="9765" w:type="dxa"/>
            <w:gridSpan w:val="10"/>
            <w:tcBorders>
              <w:top w:val="single" w:sz="4" w:space="0" w:color="auto"/>
              <w:bottom w:val="single" w:sz="4" w:space="0" w:color="auto"/>
            </w:tcBorders>
            <w:shd w:val="clear" w:color="auto" w:fill="E6E6E6"/>
            <w:vAlign w:val="center"/>
          </w:tcPr>
          <w:p w:rsidR="000350A4" w:rsidRPr="000350A4" w:rsidRDefault="000350A4" w:rsidP="000350A4">
            <w:pPr>
              <w:pStyle w:val="berschrift1nummeriert"/>
              <w:numPr>
                <w:ilvl w:val="0"/>
                <w:numId w:val="35"/>
              </w:numPr>
              <w:tabs>
                <w:tab w:val="left" w:pos="3891"/>
                <w:tab w:val="left" w:pos="5167"/>
              </w:tabs>
              <w:spacing w:before="0" w:after="120"/>
              <w:ind w:left="206" w:hanging="206"/>
              <w:rPr>
                <w:sz w:val="17"/>
                <w:szCs w:val="17"/>
              </w:rPr>
            </w:pPr>
            <w:r w:rsidRPr="000350A4">
              <w:rPr>
                <w:sz w:val="17"/>
                <w:szCs w:val="17"/>
              </w:rPr>
              <w:t>Fachspezifische Beurteilung im Bereich</w:t>
            </w:r>
            <w:r w:rsidRPr="000350A4">
              <w:rPr>
                <w:sz w:val="17"/>
                <w:szCs w:val="17"/>
              </w:rPr>
              <w:tab/>
            </w:r>
            <w:sdt>
              <w:sdtPr>
                <w:rPr>
                  <w:sz w:val="17"/>
                  <w:szCs w:val="17"/>
                </w:rPr>
                <w:id w:val="-179443651"/>
                <w14:checkbox>
                  <w14:checked w14:val="0"/>
                  <w14:checkedState w14:val="2612" w14:font="MS Gothic"/>
                  <w14:uncheckedState w14:val="2610" w14:font="MS Gothic"/>
                </w14:checkbox>
              </w:sdtPr>
              <w:sdtEndPr/>
              <w:sdtContent>
                <w:r w:rsidRPr="000350A4">
                  <w:rPr>
                    <w:rFonts w:ascii="Segoe UI Symbol" w:hAnsi="Segoe UI Symbol" w:cs="Segoe UI Symbol"/>
                    <w:sz w:val="17"/>
                    <w:szCs w:val="17"/>
                  </w:rPr>
                  <w:t>☐</w:t>
                </w:r>
              </w:sdtContent>
            </w:sdt>
            <w:r w:rsidRPr="000350A4">
              <w:rPr>
                <w:sz w:val="17"/>
                <w:szCs w:val="17"/>
              </w:rPr>
              <w:t xml:space="preserve"> Logopädie</w:t>
            </w:r>
            <w:r w:rsidRPr="000350A4">
              <w:rPr>
                <w:sz w:val="17"/>
                <w:szCs w:val="17"/>
              </w:rPr>
              <w:tab/>
            </w:r>
            <w:sdt>
              <w:sdtPr>
                <w:rPr>
                  <w:sz w:val="17"/>
                  <w:szCs w:val="17"/>
                </w:rPr>
                <w:id w:val="-514377596"/>
                <w14:checkbox>
                  <w14:checked w14:val="0"/>
                  <w14:checkedState w14:val="2612" w14:font="MS Gothic"/>
                  <w14:uncheckedState w14:val="2610" w14:font="MS Gothic"/>
                </w14:checkbox>
              </w:sdtPr>
              <w:sdtEndPr/>
              <w:sdtContent>
                <w:r w:rsidRPr="000350A4">
                  <w:rPr>
                    <w:rFonts w:ascii="Segoe UI Symbol" w:hAnsi="Segoe UI Symbol" w:cs="Segoe UI Symbol"/>
                    <w:sz w:val="17"/>
                    <w:szCs w:val="17"/>
                  </w:rPr>
                  <w:t>☐</w:t>
                </w:r>
              </w:sdtContent>
            </w:sdt>
            <w:r w:rsidRPr="000350A4">
              <w:rPr>
                <w:sz w:val="17"/>
                <w:szCs w:val="17"/>
              </w:rPr>
              <w:t xml:space="preserve"> Legasthenie</w:t>
            </w:r>
          </w:p>
        </w:tc>
      </w:tr>
      <w:tr w:rsidR="000350A4" w:rsidRPr="00375044" w:rsidTr="009D35C1">
        <w:trPr>
          <w:gridAfter w:val="1"/>
          <w:wAfter w:w="9" w:type="dxa"/>
        </w:trPr>
        <w:tc>
          <w:tcPr>
            <w:tcW w:w="1060" w:type="dxa"/>
            <w:gridSpan w:val="2"/>
            <w:tcBorders>
              <w:top w:val="single" w:sz="4" w:space="0" w:color="auto"/>
            </w:tcBorders>
            <w:vAlign w:val="center"/>
          </w:tcPr>
          <w:p w:rsidR="000350A4" w:rsidRPr="00375044" w:rsidRDefault="000350A4" w:rsidP="004071EB">
            <w:pPr>
              <w:pStyle w:val="Text85pt"/>
              <w:spacing w:before="60" w:after="60"/>
            </w:pPr>
            <w:r w:rsidRPr="00375044">
              <w:t>Name</w:t>
            </w:r>
          </w:p>
        </w:tc>
        <w:tc>
          <w:tcPr>
            <w:tcW w:w="3683" w:type="dxa"/>
            <w:gridSpan w:val="3"/>
            <w:tcBorders>
              <w:top w:val="single" w:sz="4" w:space="0" w:color="auto"/>
            </w:tcBorders>
            <w:vAlign w:val="bottom"/>
          </w:tcPr>
          <w:p w:rsidR="000350A4" w:rsidRPr="00375044" w:rsidRDefault="00A24922" w:rsidP="004071EB">
            <w:pPr>
              <w:pStyle w:val="Text85pt"/>
              <w:tabs>
                <w:tab w:val="right" w:leader="dot" w:pos="3538"/>
              </w:tabs>
              <w:spacing w:before="60" w:after="60"/>
            </w:pPr>
            <w:sdt>
              <w:sdtPr>
                <w:rPr>
                  <w:color w:val="000000" w:themeColor="text1"/>
                </w:rPr>
                <w:id w:val="1680070638"/>
                <w:placeholder>
                  <w:docPart w:val="3042B5A4CD9340A49055A43C8B06AAF0"/>
                </w:placeholder>
                <w:showingPlcHdr/>
              </w:sdtPr>
              <w:sdtEndPr/>
              <w:sdtContent>
                <w:r w:rsidR="000350A4" w:rsidRPr="00375044">
                  <w:rPr>
                    <w:rStyle w:val="Platzhaltertext"/>
                    <w:color w:val="000000" w:themeColor="text1"/>
                  </w:rPr>
                  <w:t>….</w:t>
                </w:r>
              </w:sdtContent>
            </w:sdt>
            <w:r w:rsidR="000350A4">
              <w:rPr>
                <w:color w:val="000000" w:themeColor="text1"/>
              </w:rPr>
              <w:tab/>
            </w:r>
          </w:p>
        </w:tc>
        <w:tc>
          <w:tcPr>
            <w:tcW w:w="851" w:type="dxa"/>
            <w:tcBorders>
              <w:top w:val="single" w:sz="4" w:space="0" w:color="auto"/>
            </w:tcBorders>
            <w:vAlign w:val="center"/>
          </w:tcPr>
          <w:p w:rsidR="000350A4" w:rsidRPr="00375044" w:rsidRDefault="000350A4" w:rsidP="004071EB">
            <w:pPr>
              <w:pStyle w:val="Text85pt"/>
              <w:spacing w:before="60" w:after="60"/>
            </w:pPr>
            <w:r w:rsidRPr="00375044">
              <w:t>Vorname</w:t>
            </w:r>
          </w:p>
        </w:tc>
        <w:tc>
          <w:tcPr>
            <w:tcW w:w="4171" w:type="dxa"/>
            <w:gridSpan w:val="4"/>
            <w:tcBorders>
              <w:top w:val="single" w:sz="4" w:space="0" w:color="auto"/>
            </w:tcBorders>
            <w:vAlign w:val="bottom"/>
          </w:tcPr>
          <w:p w:rsidR="000350A4" w:rsidRPr="00375044" w:rsidRDefault="00A24922" w:rsidP="004071EB">
            <w:pPr>
              <w:pStyle w:val="Text85pt"/>
              <w:tabs>
                <w:tab w:val="right" w:leader="dot" w:pos="4028"/>
              </w:tabs>
              <w:spacing w:before="60" w:after="60"/>
            </w:pPr>
            <w:sdt>
              <w:sdtPr>
                <w:rPr>
                  <w:color w:val="000000" w:themeColor="text1"/>
                </w:rPr>
                <w:id w:val="633537646"/>
                <w:placeholder>
                  <w:docPart w:val="FF4A9D5DD036421B93807B1B445FC621"/>
                </w:placeholder>
                <w:showingPlcHdr/>
              </w:sdtPr>
              <w:sdtEndPr/>
              <w:sdtContent>
                <w:r w:rsidR="000350A4" w:rsidRPr="00375044">
                  <w:rPr>
                    <w:rStyle w:val="Platzhaltertext"/>
                    <w:color w:val="000000" w:themeColor="text1"/>
                  </w:rPr>
                  <w:t>….</w:t>
                </w:r>
              </w:sdtContent>
            </w:sdt>
            <w:r w:rsidR="000350A4">
              <w:rPr>
                <w:color w:val="000000" w:themeColor="text1"/>
              </w:rPr>
              <w:tab/>
            </w:r>
          </w:p>
        </w:tc>
      </w:tr>
      <w:tr w:rsidR="000350A4" w:rsidRPr="00375044" w:rsidTr="009D35C1">
        <w:trPr>
          <w:gridAfter w:val="1"/>
          <w:wAfter w:w="9" w:type="dxa"/>
        </w:trPr>
        <w:tc>
          <w:tcPr>
            <w:tcW w:w="1060" w:type="dxa"/>
            <w:gridSpan w:val="2"/>
            <w:vAlign w:val="center"/>
          </w:tcPr>
          <w:p w:rsidR="000350A4" w:rsidRPr="00375044" w:rsidRDefault="000350A4" w:rsidP="004071EB">
            <w:pPr>
              <w:pStyle w:val="Text85pt"/>
              <w:spacing w:before="60" w:after="60"/>
            </w:pPr>
            <w:r w:rsidRPr="00375044">
              <w:t>Strasse</w:t>
            </w:r>
          </w:p>
        </w:tc>
        <w:tc>
          <w:tcPr>
            <w:tcW w:w="3683" w:type="dxa"/>
            <w:gridSpan w:val="3"/>
            <w:vAlign w:val="bottom"/>
          </w:tcPr>
          <w:p w:rsidR="000350A4" w:rsidRPr="00E400A2" w:rsidRDefault="00A24922" w:rsidP="004071EB">
            <w:pPr>
              <w:pStyle w:val="Text85pt"/>
              <w:tabs>
                <w:tab w:val="right" w:leader="dot" w:pos="3538"/>
              </w:tabs>
              <w:spacing w:before="60" w:after="60"/>
              <w:rPr>
                <w:color w:val="000000" w:themeColor="text1"/>
              </w:rPr>
            </w:pPr>
            <w:sdt>
              <w:sdtPr>
                <w:rPr>
                  <w:color w:val="000000" w:themeColor="text1"/>
                </w:rPr>
                <w:id w:val="900329706"/>
                <w:placeholder>
                  <w:docPart w:val="2C45859276334E66A0DB766558376353"/>
                </w:placeholder>
                <w:showingPlcHdr/>
              </w:sdtPr>
              <w:sdtEndPr/>
              <w:sdtContent>
                <w:r w:rsidR="000350A4" w:rsidRPr="00E400A2">
                  <w:rPr>
                    <w:vanish/>
                  </w:rPr>
                  <w:t>….</w:t>
                </w:r>
              </w:sdtContent>
            </w:sdt>
            <w:r w:rsidR="000350A4">
              <w:rPr>
                <w:color w:val="000000" w:themeColor="text1"/>
              </w:rPr>
              <w:tab/>
            </w:r>
          </w:p>
        </w:tc>
        <w:tc>
          <w:tcPr>
            <w:tcW w:w="851" w:type="dxa"/>
            <w:vAlign w:val="center"/>
          </w:tcPr>
          <w:p w:rsidR="000350A4" w:rsidRPr="00375044" w:rsidRDefault="000350A4" w:rsidP="004071EB">
            <w:pPr>
              <w:pStyle w:val="Text85pt"/>
              <w:spacing w:before="60" w:after="60"/>
            </w:pPr>
            <w:r w:rsidRPr="00375044">
              <w:t>PLZ</w:t>
            </w:r>
          </w:p>
        </w:tc>
        <w:tc>
          <w:tcPr>
            <w:tcW w:w="850" w:type="dxa"/>
            <w:gridSpan w:val="2"/>
            <w:vAlign w:val="bottom"/>
          </w:tcPr>
          <w:p w:rsidR="000350A4" w:rsidRPr="00E400A2" w:rsidRDefault="00A24922" w:rsidP="004071EB">
            <w:pPr>
              <w:pStyle w:val="Text85pt"/>
              <w:tabs>
                <w:tab w:val="right" w:leader="dot" w:pos="704"/>
              </w:tabs>
              <w:spacing w:before="60" w:after="60"/>
              <w:rPr>
                <w:color w:val="000000" w:themeColor="text1"/>
              </w:rPr>
            </w:pPr>
            <w:sdt>
              <w:sdtPr>
                <w:rPr>
                  <w:color w:val="000000" w:themeColor="text1"/>
                </w:rPr>
                <w:id w:val="820156164"/>
                <w:placeholder>
                  <w:docPart w:val="00366CB859DF43E49A5AA3A96ED34E77"/>
                </w:placeholder>
                <w:showingPlcHdr/>
              </w:sdtPr>
              <w:sdtEndPr/>
              <w:sdtContent>
                <w:r w:rsidR="00FA3FF0" w:rsidRPr="00375044">
                  <w:rPr>
                    <w:rStyle w:val="Platzhaltertext"/>
                    <w:color w:val="000000" w:themeColor="text1"/>
                  </w:rPr>
                  <w:t>….</w:t>
                </w:r>
              </w:sdtContent>
            </w:sdt>
            <w:r w:rsidR="000350A4">
              <w:rPr>
                <w:color w:val="000000" w:themeColor="text1"/>
              </w:rPr>
              <w:tab/>
            </w:r>
          </w:p>
        </w:tc>
        <w:tc>
          <w:tcPr>
            <w:tcW w:w="471" w:type="dxa"/>
            <w:vAlign w:val="center"/>
          </w:tcPr>
          <w:p w:rsidR="000350A4" w:rsidRPr="00375044" w:rsidRDefault="000350A4" w:rsidP="004071EB">
            <w:pPr>
              <w:pStyle w:val="Text85pt"/>
              <w:spacing w:before="60" w:after="60"/>
            </w:pPr>
            <w:r w:rsidRPr="00375044">
              <w:t>Ort</w:t>
            </w:r>
          </w:p>
        </w:tc>
        <w:tc>
          <w:tcPr>
            <w:tcW w:w="2850" w:type="dxa"/>
            <w:vAlign w:val="bottom"/>
          </w:tcPr>
          <w:p w:rsidR="000350A4" w:rsidRPr="00E400A2" w:rsidRDefault="00A24922" w:rsidP="004071EB">
            <w:pPr>
              <w:pStyle w:val="Text85pt"/>
              <w:tabs>
                <w:tab w:val="right" w:leader="dot" w:pos="2708"/>
              </w:tabs>
              <w:spacing w:before="60" w:after="60"/>
              <w:rPr>
                <w:color w:val="000000" w:themeColor="text1"/>
              </w:rPr>
            </w:pPr>
            <w:sdt>
              <w:sdtPr>
                <w:rPr>
                  <w:color w:val="000000" w:themeColor="text1"/>
                </w:rPr>
                <w:id w:val="-169490782"/>
                <w:placeholder>
                  <w:docPart w:val="449F8128CC474EE1A44BD68481B69AAF"/>
                </w:placeholder>
                <w:showingPlcHdr/>
              </w:sdtPr>
              <w:sdtEndPr/>
              <w:sdtContent>
                <w:r w:rsidR="00FA3FF0" w:rsidRPr="00375044">
                  <w:rPr>
                    <w:rStyle w:val="Platzhaltertext"/>
                    <w:color w:val="000000" w:themeColor="text1"/>
                  </w:rPr>
                  <w:t>….</w:t>
                </w:r>
              </w:sdtContent>
            </w:sdt>
            <w:r w:rsidR="000350A4">
              <w:rPr>
                <w:color w:val="000000" w:themeColor="text1"/>
              </w:rPr>
              <w:tab/>
            </w:r>
          </w:p>
        </w:tc>
      </w:tr>
      <w:tr w:rsidR="000350A4" w:rsidRPr="00375044" w:rsidTr="00B83492">
        <w:trPr>
          <w:gridAfter w:val="1"/>
          <w:wAfter w:w="9" w:type="dxa"/>
        </w:trPr>
        <w:tc>
          <w:tcPr>
            <w:tcW w:w="1060" w:type="dxa"/>
            <w:gridSpan w:val="2"/>
            <w:vAlign w:val="center"/>
          </w:tcPr>
          <w:p w:rsidR="000350A4" w:rsidRPr="00375044" w:rsidRDefault="000350A4" w:rsidP="004071EB">
            <w:pPr>
              <w:pStyle w:val="Text85pt"/>
              <w:spacing w:before="60" w:after="60"/>
            </w:pPr>
            <w:r w:rsidRPr="00375044">
              <w:t>Telefon-Nr.</w:t>
            </w:r>
          </w:p>
        </w:tc>
        <w:tc>
          <w:tcPr>
            <w:tcW w:w="3683" w:type="dxa"/>
            <w:gridSpan w:val="3"/>
            <w:vAlign w:val="bottom"/>
          </w:tcPr>
          <w:p w:rsidR="000350A4" w:rsidRPr="00E400A2" w:rsidRDefault="00FA3FF0" w:rsidP="004071EB">
            <w:pPr>
              <w:pStyle w:val="Text85pt"/>
              <w:tabs>
                <w:tab w:val="right" w:leader="dot" w:pos="1412"/>
                <w:tab w:val="left" w:pos="1554"/>
                <w:tab w:val="right" w:leader="dot" w:pos="3538"/>
              </w:tabs>
              <w:spacing w:before="60" w:after="60"/>
              <w:rPr>
                <w:color w:val="000000" w:themeColor="text1"/>
              </w:rPr>
            </w:pPr>
            <w:r>
              <w:rPr>
                <w:color w:val="000000" w:themeColor="text1"/>
              </w:rPr>
              <w:t xml:space="preserve">Fix: </w:t>
            </w:r>
            <w:sdt>
              <w:sdtPr>
                <w:rPr>
                  <w:color w:val="000000" w:themeColor="text1"/>
                </w:rPr>
                <w:id w:val="1013654871"/>
                <w:placeholder>
                  <w:docPart w:val="7F6BB49D7B7546299339D6ED811A1006"/>
                </w:placeholder>
                <w:showingPlcHdr/>
              </w:sdtPr>
              <w:sdtEndPr/>
              <w:sdtContent>
                <w:r w:rsidR="000350A4" w:rsidRPr="00E400A2">
                  <w:rPr>
                    <w:vanish/>
                  </w:rPr>
                  <w:t>….</w:t>
                </w:r>
              </w:sdtContent>
            </w:sdt>
            <w:r w:rsidR="000350A4">
              <w:rPr>
                <w:color w:val="000000" w:themeColor="text1"/>
              </w:rPr>
              <w:tab/>
            </w:r>
            <w:r>
              <w:rPr>
                <w:color w:val="000000" w:themeColor="text1"/>
              </w:rPr>
              <w:tab/>
              <w:t xml:space="preserve">Mobile </w:t>
            </w:r>
            <w:sdt>
              <w:sdtPr>
                <w:rPr>
                  <w:color w:val="000000" w:themeColor="text1"/>
                </w:rPr>
                <w:id w:val="-1724062062"/>
                <w:placeholder>
                  <w:docPart w:val="4C6DA0BF507E42E7AA13AD69A7F9991A"/>
                </w:placeholder>
                <w:showingPlcHdr/>
              </w:sdtPr>
              <w:sdtEndPr/>
              <w:sdtContent>
                <w:r w:rsidRPr="00E400A2">
                  <w:rPr>
                    <w:vanish/>
                  </w:rPr>
                  <w:t>….</w:t>
                </w:r>
              </w:sdtContent>
            </w:sdt>
            <w:r>
              <w:rPr>
                <w:color w:val="000000" w:themeColor="text1"/>
              </w:rPr>
              <w:tab/>
            </w:r>
          </w:p>
        </w:tc>
        <w:tc>
          <w:tcPr>
            <w:tcW w:w="852" w:type="dxa"/>
            <w:vAlign w:val="center"/>
          </w:tcPr>
          <w:p w:rsidR="000350A4" w:rsidRPr="00375044" w:rsidRDefault="00FA3FF0" w:rsidP="004071EB">
            <w:pPr>
              <w:pStyle w:val="Text85pt"/>
              <w:spacing w:before="60" w:after="60"/>
            </w:pPr>
            <w:r>
              <w:t>E-Mail</w:t>
            </w:r>
          </w:p>
        </w:tc>
        <w:tc>
          <w:tcPr>
            <w:tcW w:w="4170" w:type="dxa"/>
            <w:gridSpan w:val="4"/>
            <w:vAlign w:val="bottom"/>
          </w:tcPr>
          <w:p w:rsidR="000350A4" w:rsidRPr="00E400A2" w:rsidRDefault="00A24922" w:rsidP="004071EB">
            <w:pPr>
              <w:pStyle w:val="Text85pt"/>
              <w:tabs>
                <w:tab w:val="right" w:leader="dot" w:pos="3180"/>
              </w:tabs>
              <w:spacing w:before="60" w:after="60"/>
              <w:rPr>
                <w:color w:val="000000" w:themeColor="text1"/>
              </w:rPr>
            </w:pPr>
            <w:sdt>
              <w:sdtPr>
                <w:rPr>
                  <w:color w:val="000000" w:themeColor="text1"/>
                </w:rPr>
                <w:id w:val="1300801902"/>
                <w:placeholder>
                  <w:docPart w:val="9FEB021A67CD4B0C8863A408E98AEDFD"/>
                </w:placeholder>
                <w:showingPlcHdr/>
              </w:sdtPr>
              <w:sdtEndPr/>
              <w:sdtContent>
                <w:r w:rsidR="00FA3FF0" w:rsidRPr="00375044">
                  <w:rPr>
                    <w:rStyle w:val="Platzhaltertext"/>
                    <w:color w:val="000000" w:themeColor="text1"/>
                  </w:rPr>
                  <w:t>….</w:t>
                </w:r>
              </w:sdtContent>
            </w:sdt>
            <w:r w:rsidR="000350A4">
              <w:rPr>
                <w:color w:val="000000" w:themeColor="text1"/>
              </w:rPr>
              <w:tab/>
            </w:r>
          </w:p>
        </w:tc>
      </w:tr>
      <w:tr w:rsidR="00FA3FF0" w:rsidRPr="00375044" w:rsidTr="009D35C1">
        <w:trPr>
          <w:gridAfter w:val="1"/>
          <w:wAfter w:w="9" w:type="dxa"/>
        </w:trPr>
        <w:tc>
          <w:tcPr>
            <w:tcW w:w="4743" w:type="dxa"/>
            <w:gridSpan w:val="5"/>
            <w:vAlign w:val="center"/>
          </w:tcPr>
          <w:p w:rsidR="00FA3FF0" w:rsidRPr="00E400A2" w:rsidRDefault="00A24922" w:rsidP="004071EB">
            <w:pPr>
              <w:pStyle w:val="Text85pt"/>
              <w:tabs>
                <w:tab w:val="right" w:leader="dot" w:pos="3538"/>
              </w:tabs>
              <w:spacing w:before="60" w:after="60"/>
              <w:jc w:val="both"/>
              <w:rPr>
                <w:color w:val="000000" w:themeColor="text1"/>
              </w:rPr>
            </w:pPr>
            <w:sdt>
              <w:sdtPr>
                <w:id w:val="-1363735268"/>
                <w14:checkbox>
                  <w14:checked w14:val="0"/>
                  <w14:checkedState w14:val="2612" w14:font="MS Gothic"/>
                  <w14:uncheckedState w14:val="2610" w14:font="MS Gothic"/>
                </w14:checkbox>
              </w:sdtPr>
              <w:sdtEndPr/>
              <w:sdtContent>
                <w:r w:rsidR="00FA3FF0">
                  <w:rPr>
                    <w:rFonts w:ascii="MS Gothic" w:eastAsia="MS Gothic" w:hAnsi="MS Gothic" w:hint="eastAsia"/>
                  </w:rPr>
                  <w:t>☐</w:t>
                </w:r>
              </w:sdtContent>
            </w:sdt>
            <w:r w:rsidR="00FA3FF0">
              <w:rPr>
                <w:color w:val="000000" w:themeColor="text1"/>
              </w:rPr>
              <w:t xml:space="preserve"> </w:t>
            </w:r>
            <w:r w:rsidR="00FA3FF0" w:rsidRPr="00FA3FF0">
              <w:rPr>
                <w:b/>
                <w:color w:val="000000" w:themeColor="text1"/>
              </w:rPr>
              <w:t>A</w:t>
            </w:r>
            <w:r w:rsidR="00FA3FF0">
              <w:rPr>
                <w:color w:val="000000" w:themeColor="text1"/>
              </w:rPr>
              <w:t>)</w:t>
            </w:r>
            <w:r w:rsidR="00FA3FF0">
              <w:t xml:space="preserve"> </w:t>
            </w:r>
            <w:r w:rsidR="00FA3FF0" w:rsidRPr="00FA3FF0">
              <w:rPr>
                <w:color w:val="000000" w:themeColor="text1"/>
              </w:rPr>
              <w:t>selbstständig erwerbend (Abrechnung gemäss Tarif A)</w:t>
            </w:r>
          </w:p>
        </w:tc>
        <w:tc>
          <w:tcPr>
            <w:tcW w:w="5022" w:type="dxa"/>
            <w:gridSpan w:val="5"/>
            <w:vAlign w:val="center"/>
          </w:tcPr>
          <w:p w:rsidR="00FA3FF0" w:rsidRPr="00E400A2" w:rsidRDefault="00A24922" w:rsidP="004071EB">
            <w:pPr>
              <w:pStyle w:val="Text85pt"/>
              <w:tabs>
                <w:tab w:val="right" w:leader="dot" w:pos="3180"/>
              </w:tabs>
              <w:spacing w:before="60" w:after="60"/>
              <w:jc w:val="both"/>
              <w:rPr>
                <w:color w:val="000000" w:themeColor="text1"/>
              </w:rPr>
            </w:pPr>
            <w:sdt>
              <w:sdtPr>
                <w:id w:val="718857078"/>
                <w14:checkbox>
                  <w14:checked w14:val="0"/>
                  <w14:checkedState w14:val="2612" w14:font="MS Gothic"/>
                  <w14:uncheckedState w14:val="2610" w14:font="MS Gothic"/>
                </w14:checkbox>
              </w:sdtPr>
              <w:sdtEndPr/>
              <w:sdtContent>
                <w:r w:rsidR="00FA3FF0">
                  <w:rPr>
                    <w:rFonts w:ascii="MS Gothic" w:eastAsia="MS Gothic" w:hAnsi="MS Gothic" w:hint="eastAsia"/>
                  </w:rPr>
                  <w:t>☐</w:t>
                </w:r>
              </w:sdtContent>
            </w:sdt>
            <w:r w:rsidR="00FA3FF0">
              <w:rPr>
                <w:color w:val="000000" w:themeColor="text1"/>
              </w:rPr>
              <w:t xml:space="preserve"> </w:t>
            </w:r>
            <w:r w:rsidR="00FA3FF0" w:rsidRPr="00FA3FF0">
              <w:rPr>
                <w:b/>
                <w:color w:val="000000" w:themeColor="text1"/>
              </w:rPr>
              <w:t>B</w:t>
            </w:r>
            <w:r w:rsidR="00FA3FF0" w:rsidRPr="00FA3FF0">
              <w:rPr>
                <w:color w:val="000000" w:themeColor="text1"/>
              </w:rPr>
              <w:t>) unselbstständig erwerbend (Abrechnung gemäss Tarif B)</w:t>
            </w:r>
          </w:p>
        </w:tc>
      </w:tr>
      <w:tr w:rsidR="007A699A" w:rsidRPr="00375044" w:rsidTr="009D35C1">
        <w:tblPrEx>
          <w:tblBorders>
            <w:top w:val="none" w:sz="0" w:space="0" w:color="auto"/>
            <w:left w:val="none" w:sz="0" w:space="0" w:color="auto"/>
            <w:bottom w:val="none" w:sz="0" w:space="0" w:color="auto"/>
            <w:right w:val="none" w:sz="0" w:space="0" w:color="auto"/>
          </w:tblBorders>
        </w:tblPrEx>
        <w:trPr>
          <w:gridAfter w:val="1"/>
          <w:wAfter w:w="9" w:type="dxa"/>
          <w:cantSplit/>
          <w:trHeight w:val="44"/>
        </w:trPr>
        <w:tc>
          <w:tcPr>
            <w:tcW w:w="845" w:type="dxa"/>
            <w:vMerge w:val="restart"/>
            <w:tcBorders>
              <w:top w:val="single" w:sz="4" w:space="0" w:color="auto"/>
              <w:left w:val="single" w:sz="4" w:space="0" w:color="auto"/>
            </w:tcBorders>
          </w:tcPr>
          <w:p w:rsidR="007A699A" w:rsidRPr="00375044" w:rsidRDefault="007A699A" w:rsidP="004071EB">
            <w:pPr>
              <w:pStyle w:val="Text85pt"/>
              <w:spacing w:before="60" w:after="60"/>
            </w:pPr>
            <w:r w:rsidRPr="00375044">
              <w:t xml:space="preserve">Falls </w:t>
            </w:r>
            <w:r w:rsidRPr="00375044">
              <w:rPr>
                <w:b/>
              </w:rPr>
              <w:t>B</w:t>
            </w:r>
            <w:r>
              <w:t>:</w:t>
            </w:r>
          </w:p>
        </w:tc>
        <w:tc>
          <w:tcPr>
            <w:tcW w:w="3898" w:type="dxa"/>
            <w:gridSpan w:val="4"/>
            <w:tcBorders>
              <w:top w:val="single" w:sz="4" w:space="0" w:color="auto"/>
              <w:left w:val="nil"/>
              <w:bottom w:val="nil"/>
            </w:tcBorders>
            <w:vAlign w:val="center"/>
          </w:tcPr>
          <w:p w:rsidR="007A699A" w:rsidRPr="00375044" w:rsidRDefault="007A699A" w:rsidP="004071EB">
            <w:pPr>
              <w:pStyle w:val="Text85pt"/>
              <w:spacing w:before="60" w:after="60"/>
            </w:pPr>
            <w:r w:rsidRPr="00375044">
              <w:t>Anstellung in folgenden Gemeinden</w:t>
            </w:r>
          </w:p>
        </w:tc>
        <w:tc>
          <w:tcPr>
            <w:tcW w:w="5022" w:type="dxa"/>
            <w:gridSpan w:val="5"/>
            <w:tcBorders>
              <w:top w:val="single" w:sz="4" w:space="0" w:color="auto"/>
              <w:left w:val="nil"/>
              <w:bottom w:val="nil"/>
              <w:right w:val="single" w:sz="4" w:space="0" w:color="auto"/>
            </w:tcBorders>
            <w:vAlign w:val="center"/>
          </w:tcPr>
          <w:p w:rsidR="007A699A" w:rsidRPr="00375044" w:rsidRDefault="007A699A" w:rsidP="004071EB">
            <w:pPr>
              <w:pStyle w:val="Text85pt"/>
              <w:spacing w:before="60" w:after="60"/>
            </w:pPr>
          </w:p>
        </w:tc>
      </w:tr>
      <w:tr w:rsidR="007A699A" w:rsidRPr="00375044" w:rsidTr="009D35C1">
        <w:tblPrEx>
          <w:tblBorders>
            <w:top w:val="none" w:sz="0" w:space="0" w:color="auto"/>
            <w:left w:val="none" w:sz="0" w:space="0" w:color="auto"/>
            <w:bottom w:val="none" w:sz="0" w:space="0" w:color="auto"/>
            <w:right w:val="none" w:sz="0" w:space="0" w:color="auto"/>
          </w:tblBorders>
        </w:tblPrEx>
        <w:trPr>
          <w:gridAfter w:val="1"/>
          <w:wAfter w:w="9" w:type="dxa"/>
          <w:cantSplit/>
          <w:trHeight w:val="54"/>
        </w:trPr>
        <w:tc>
          <w:tcPr>
            <w:tcW w:w="845" w:type="dxa"/>
            <w:vMerge/>
            <w:tcBorders>
              <w:left w:val="single" w:sz="4" w:space="0" w:color="auto"/>
              <w:bottom w:val="single" w:sz="4" w:space="0" w:color="auto"/>
            </w:tcBorders>
          </w:tcPr>
          <w:p w:rsidR="007A699A" w:rsidRPr="00375044" w:rsidRDefault="007A699A" w:rsidP="004071EB">
            <w:pPr>
              <w:pStyle w:val="Text85pt"/>
              <w:spacing w:before="60" w:after="60"/>
            </w:pPr>
          </w:p>
        </w:tc>
        <w:tc>
          <w:tcPr>
            <w:tcW w:w="3898" w:type="dxa"/>
            <w:gridSpan w:val="4"/>
            <w:tcBorders>
              <w:top w:val="nil"/>
              <w:left w:val="nil"/>
              <w:bottom w:val="single" w:sz="4" w:space="0" w:color="auto"/>
            </w:tcBorders>
            <w:vAlign w:val="center"/>
          </w:tcPr>
          <w:p w:rsidR="007A699A" w:rsidRDefault="00A24922" w:rsidP="004071EB">
            <w:pPr>
              <w:pStyle w:val="Text85pt"/>
              <w:tabs>
                <w:tab w:val="right" w:leader="dot" w:pos="3760"/>
              </w:tabs>
              <w:spacing w:before="60" w:after="60"/>
              <w:rPr>
                <w:color w:val="000000" w:themeColor="text1"/>
              </w:rPr>
            </w:pPr>
            <w:sdt>
              <w:sdtPr>
                <w:rPr>
                  <w:color w:val="000000" w:themeColor="text1"/>
                </w:rPr>
                <w:id w:val="-91711202"/>
                <w:placeholder>
                  <w:docPart w:val="5BD8F2C5F67F4F6AB0A653787D8FF43B"/>
                </w:placeholder>
                <w:showingPlcHdr/>
              </w:sdtPr>
              <w:sdtEndPr/>
              <w:sdtContent>
                <w:r w:rsidR="007A699A" w:rsidRPr="00375044">
                  <w:rPr>
                    <w:rStyle w:val="Platzhaltertext"/>
                    <w:color w:val="000000" w:themeColor="text1"/>
                  </w:rPr>
                  <w:t>….</w:t>
                </w:r>
              </w:sdtContent>
            </w:sdt>
            <w:r w:rsidR="007A699A">
              <w:rPr>
                <w:color w:val="000000" w:themeColor="text1"/>
              </w:rPr>
              <w:tab/>
            </w:r>
          </w:p>
          <w:p w:rsidR="007A699A" w:rsidRPr="00375044" w:rsidRDefault="00A24922" w:rsidP="004071EB">
            <w:pPr>
              <w:pStyle w:val="Text85pt"/>
              <w:tabs>
                <w:tab w:val="right" w:leader="dot" w:pos="3760"/>
              </w:tabs>
              <w:spacing w:before="60" w:after="60"/>
            </w:pPr>
            <w:sdt>
              <w:sdtPr>
                <w:rPr>
                  <w:color w:val="000000" w:themeColor="text1"/>
                </w:rPr>
                <w:id w:val="-295216031"/>
                <w:placeholder>
                  <w:docPart w:val="68F211CBA241488CB7C7D10ED5729A76"/>
                </w:placeholder>
                <w:showingPlcHdr/>
              </w:sdtPr>
              <w:sdtEndPr/>
              <w:sdtContent>
                <w:r w:rsidR="007A699A" w:rsidRPr="00375044">
                  <w:rPr>
                    <w:rStyle w:val="Platzhaltertext"/>
                    <w:color w:val="000000" w:themeColor="text1"/>
                  </w:rPr>
                  <w:t>….</w:t>
                </w:r>
              </w:sdtContent>
            </w:sdt>
            <w:r w:rsidR="007A699A">
              <w:rPr>
                <w:color w:val="000000" w:themeColor="text1"/>
              </w:rPr>
              <w:tab/>
            </w:r>
          </w:p>
        </w:tc>
        <w:tc>
          <w:tcPr>
            <w:tcW w:w="5022" w:type="dxa"/>
            <w:gridSpan w:val="5"/>
            <w:tcBorders>
              <w:top w:val="nil"/>
              <w:left w:val="nil"/>
              <w:bottom w:val="single" w:sz="4" w:space="0" w:color="auto"/>
              <w:right w:val="single" w:sz="4" w:space="0" w:color="auto"/>
            </w:tcBorders>
            <w:vAlign w:val="center"/>
          </w:tcPr>
          <w:p w:rsidR="007A699A" w:rsidRDefault="007A699A" w:rsidP="004071EB">
            <w:pPr>
              <w:pStyle w:val="Text85pt"/>
              <w:tabs>
                <w:tab w:val="right" w:leader="dot" w:pos="5383"/>
              </w:tabs>
              <w:spacing w:before="60" w:after="60"/>
              <w:rPr>
                <w:color w:val="000000" w:themeColor="text1"/>
              </w:rPr>
            </w:pPr>
            <w:r w:rsidRPr="00375044">
              <w:t>Anzahl aktuelle Anstellungslektionen gemäss PERSISKA</w:t>
            </w:r>
            <w:r>
              <w:t xml:space="preserve"> </w:t>
            </w:r>
            <w:sdt>
              <w:sdtPr>
                <w:rPr>
                  <w:color w:val="000000" w:themeColor="text1"/>
                </w:rPr>
                <w:id w:val="-270405942"/>
                <w:placeholder>
                  <w:docPart w:val="79F13D6E5D0044EBB088DB3523563E2A"/>
                </w:placeholder>
                <w:showingPlcHdr/>
              </w:sdtPr>
              <w:sdtEndPr/>
              <w:sdtContent>
                <w:r w:rsidRPr="00375044">
                  <w:rPr>
                    <w:rStyle w:val="Platzhaltertext"/>
                    <w:color w:val="000000" w:themeColor="text1"/>
                  </w:rPr>
                  <w:t>….</w:t>
                </w:r>
              </w:sdtContent>
            </w:sdt>
            <w:r>
              <w:rPr>
                <w:color w:val="000000" w:themeColor="text1"/>
              </w:rPr>
              <w:tab/>
            </w:r>
          </w:p>
          <w:p w:rsidR="007A699A" w:rsidRPr="00375044" w:rsidRDefault="007A699A" w:rsidP="004071EB">
            <w:pPr>
              <w:pStyle w:val="Text85pt"/>
              <w:tabs>
                <w:tab w:val="right" w:leader="dot" w:pos="5383"/>
              </w:tabs>
              <w:spacing w:before="60" w:after="60"/>
            </w:pPr>
            <w:r w:rsidRPr="00375044">
              <w:t>Anzahl aktuelle Lektionen/Stunden gemäss Tarif B</w:t>
            </w:r>
            <w:r>
              <w:t xml:space="preserve"> </w:t>
            </w:r>
            <w:sdt>
              <w:sdtPr>
                <w:rPr>
                  <w:color w:val="000000" w:themeColor="text1"/>
                </w:rPr>
                <w:id w:val="-1801534505"/>
                <w:placeholder>
                  <w:docPart w:val="A9465F5CE81A4012B7009241CF4E7586"/>
                </w:placeholder>
                <w:showingPlcHdr/>
              </w:sdtPr>
              <w:sdtEndPr/>
              <w:sdtContent>
                <w:r w:rsidRPr="00375044">
                  <w:rPr>
                    <w:rStyle w:val="Platzhaltertext"/>
                    <w:color w:val="000000" w:themeColor="text1"/>
                  </w:rPr>
                  <w:t>….</w:t>
                </w:r>
              </w:sdtContent>
            </w:sdt>
            <w:r>
              <w:rPr>
                <w:color w:val="000000" w:themeColor="text1"/>
              </w:rPr>
              <w:tab/>
            </w:r>
          </w:p>
        </w:tc>
      </w:tr>
      <w:tr w:rsidR="000350A4" w:rsidRPr="002E3252" w:rsidTr="009D35C1">
        <w:trPr>
          <w:cantSplit/>
        </w:trPr>
        <w:tc>
          <w:tcPr>
            <w:tcW w:w="2263" w:type="dxa"/>
            <w:gridSpan w:val="3"/>
            <w:vAlign w:val="center"/>
          </w:tcPr>
          <w:p w:rsidR="000350A4" w:rsidRPr="002E3252" w:rsidRDefault="009D35C1" w:rsidP="004071EB">
            <w:pPr>
              <w:spacing w:before="60" w:after="60" w:line="240" w:lineRule="auto"/>
              <w:rPr>
                <w:rFonts w:cs="Arial"/>
                <w:color w:val="000000"/>
                <w:sz w:val="17"/>
                <w:szCs w:val="17"/>
              </w:rPr>
            </w:pPr>
            <w:r w:rsidRPr="009D35C1">
              <w:rPr>
                <w:rFonts w:cs="Arial"/>
                <w:color w:val="000000"/>
                <w:sz w:val="17"/>
                <w:szCs w:val="17"/>
              </w:rPr>
              <w:t>Ergebnis der fach-spezifischen Beurteilung</w:t>
            </w:r>
          </w:p>
        </w:tc>
        <w:tc>
          <w:tcPr>
            <w:tcW w:w="7511" w:type="dxa"/>
            <w:gridSpan w:val="8"/>
            <w:vAlign w:val="bottom"/>
          </w:tcPr>
          <w:p w:rsidR="000350A4" w:rsidRPr="002E3252" w:rsidRDefault="00A24922" w:rsidP="004071EB">
            <w:pPr>
              <w:pStyle w:val="Text85pt"/>
              <w:tabs>
                <w:tab w:val="right" w:leader="dot" w:pos="7372"/>
              </w:tabs>
              <w:spacing w:before="60" w:after="60"/>
              <w:rPr>
                <w:szCs w:val="17"/>
              </w:rPr>
            </w:pPr>
            <w:sdt>
              <w:sdtPr>
                <w:rPr>
                  <w:color w:val="000000" w:themeColor="text1"/>
                  <w:szCs w:val="17"/>
                </w:rPr>
                <w:id w:val="188423371"/>
                <w:placeholder>
                  <w:docPart w:val="94D71E733A474B0AA68575D9AA4BE5D2"/>
                </w:placeholder>
                <w:showingPlcHdr/>
              </w:sdtPr>
              <w:sdtEndPr/>
              <w:sdtContent>
                <w:r w:rsidR="000350A4" w:rsidRPr="002E3252">
                  <w:rPr>
                    <w:rStyle w:val="Platzhaltertext"/>
                    <w:color w:val="000000" w:themeColor="text1"/>
                    <w:szCs w:val="17"/>
                  </w:rPr>
                  <w:t>….</w:t>
                </w:r>
              </w:sdtContent>
            </w:sdt>
            <w:r w:rsidR="000350A4" w:rsidRPr="002E3252">
              <w:rPr>
                <w:color w:val="000000" w:themeColor="text1"/>
                <w:szCs w:val="17"/>
              </w:rPr>
              <w:tab/>
            </w:r>
          </w:p>
        </w:tc>
      </w:tr>
      <w:tr w:rsidR="009D35C1" w:rsidRPr="00375044" w:rsidTr="000F42FE">
        <w:trPr>
          <w:gridAfter w:val="1"/>
          <w:wAfter w:w="9" w:type="dxa"/>
          <w:trHeight w:val="54"/>
        </w:trPr>
        <w:tc>
          <w:tcPr>
            <w:tcW w:w="3964" w:type="dxa"/>
            <w:gridSpan w:val="4"/>
            <w:vAlign w:val="center"/>
          </w:tcPr>
          <w:p w:rsidR="009D35C1" w:rsidRPr="00375044" w:rsidRDefault="000F42FE" w:rsidP="004071EB">
            <w:pPr>
              <w:pStyle w:val="Text85pt"/>
              <w:tabs>
                <w:tab w:val="right" w:leader="dot" w:pos="3822"/>
              </w:tabs>
              <w:spacing w:before="60" w:after="60"/>
              <w:rPr>
                <w:color w:val="000000" w:themeColor="text1"/>
              </w:rPr>
            </w:pPr>
            <w:r w:rsidRPr="000F42FE">
              <w:rPr>
                <w:color w:val="000000" w:themeColor="text1"/>
              </w:rPr>
              <w:t xml:space="preserve">Beilage: Fachbericht vom </w:t>
            </w:r>
            <w:sdt>
              <w:sdtPr>
                <w:rPr>
                  <w:color w:val="000000" w:themeColor="text1"/>
                </w:rPr>
                <w:id w:val="-1748797208"/>
                <w:placeholder>
                  <w:docPart w:val="94CD456B7F954C36B867BAF6E21197B9"/>
                </w:placeholder>
                <w:showingPlcHdr/>
              </w:sdtPr>
              <w:sdtEndPr/>
              <w:sdtContent>
                <w:r w:rsidR="009D35C1" w:rsidRPr="00375044">
                  <w:rPr>
                    <w:rStyle w:val="Platzhaltertext"/>
                    <w:color w:val="000000" w:themeColor="text1"/>
                  </w:rPr>
                  <w:t>….</w:t>
                </w:r>
              </w:sdtContent>
            </w:sdt>
            <w:r w:rsidR="009D35C1">
              <w:rPr>
                <w:color w:val="000000" w:themeColor="text1"/>
              </w:rPr>
              <w:tab/>
            </w:r>
          </w:p>
        </w:tc>
        <w:tc>
          <w:tcPr>
            <w:tcW w:w="2410" w:type="dxa"/>
            <w:gridSpan w:val="3"/>
            <w:vAlign w:val="center"/>
          </w:tcPr>
          <w:p w:rsidR="009D35C1" w:rsidRPr="00375044" w:rsidRDefault="000F42FE" w:rsidP="004071EB">
            <w:pPr>
              <w:pStyle w:val="Text85pt"/>
              <w:tabs>
                <w:tab w:val="right" w:leader="dot" w:pos="2199"/>
              </w:tabs>
              <w:spacing w:before="60" w:after="60"/>
              <w:rPr>
                <w:color w:val="000000" w:themeColor="text1"/>
              </w:rPr>
            </w:pPr>
            <w:r>
              <w:rPr>
                <w:color w:val="000000" w:themeColor="text1"/>
              </w:rPr>
              <w:t xml:space="preserve">Datum </w:t>
            </w:r>
            <w:sdt>
              <w:sdtPr>
                <w:rPr>
                  <w:color w:val="000000" w:themeColor="text1"/>
                </w:rPr>
                <w:id w:val="1826775408"/>
                <w:placeholder>
                  <w:docPart w:val="EE8FD6B63ECC4F389C810C59FFCA237D"/>
                </w:placeholder>
                <w:showingPlcHdr/>
              </w:sdtPr>
              <w:sdtEndPr/>
              <w:sdtContent>
                <w:r w:rsidRPr="00375044">
                  <w:rPr>
                    <w:rStyle w:val="Platzhaltertext"/>
                    <w:color w:val="000000" w:themeColor="text1"/>
                  </w:rPr>
                  <w:t>….</w:t>
                </w:r>
              </w:sdtContent>
            </w:sdt>
            <w:r>
              <w:rPr>
                <w:color w:val="000000" w:themeColor="text1"/>
              </w:rPr>
              <w:tab/>
            </w:r>
          </w:p>
        </w:tc>
        <w:tc>
          <w:tcPr>
            <w:tcW w:w="3391" w:type="dxa"/>
            <w:gridSpan w:val="3"/>
            <w:vAlign w:val="center"/>
          </w:tcPr>
          <w:p w:rsidR="009D35C1" w:rsidRPr="00375044" w:rsidRDefault="000F42FE" w:rsidP="004071EB">
            <w:pPr>
              <w:pStyle w:val="Text85pt"/>
              <w:tabs>
                <w:tab w:val="right" w:leader="dot" w:pos="3257"/>
              </w:tabs>
              <w:spacing w:before="60" w:after="60"/>
              <w:rPr>
                <w:color w:val="000000" w:themeColor="text1"/>
              </w:rPr>
            </w:pPr>
            <w:r>
              <w:rPr>
                <w:color w:val="000000" w:themeColor="text1"/>
              </w:rPr>
              <w:t xml:space="preserve">Unterschrift </w:t>
            </w:r>
            <w:sdt>
              <w:sdtPr>
                <w:rPr>
                  <w:color w:val="000000" w:themeColor="text1"/>
                </w:rPr>
                <w:id w:val="1116875676"/>
                <w:placeholder>
                  <w:docPart w:val="93287C18F1BF4B188866CD22B48BF756"/>
                </w:placeholder>
                <w:showingPlcHdr/>
              </w:sdtPr>
              <w:sdtEndPr/>
              <w:sdtContent>
                <w:r w:rsidRPr="000F42FE">
                  <w:rPr>
                    <w:vanish/>
                  </w:rPr>
                  <w:t>….</w:t>
                </w:r>
              </w:sdtContent>
            </w:sdt>
            <w:r>
              <w:rPr>
                <w:color w:val="000000" w:themeColor="text1"/>
              </w:rPr>
              <w:tab/>
            </w:r>
          </w:p>
        </w:tc>
      </w:tr>
    </w:tbl>
    <w:p w:rsidR="00E400A2" w:rsidRDefault="000F42FE" w:rsidP="004071EB">
      <w:pPr>
        <w:pStyle w:val="Text85pt"/>
        <w:spacing w:before="120" w:after="60"/>
      </w:pPr>
      <w:r w:rsidRPr="00375044">
        <w:rPr>
          <w:b/>
          <w:i/>
        </w:rPr>
        <w:t>Feld 3</w:t>
      </w:r>
      <w:r w:rsidRPr="00375044">
        <w:rPr>
          <w:i/>
        </w:rPr>
        <w:t xml:space="preserve"> ist durch eine Abklärungsstelle auszufüllen und an das Alters- und Behindertenamt weiterzuleiten.</w:t>
      </w:r>
    </w:p>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1"/>
        <w:gridCol w:w="662"/>
        <w:gridCol w:w="567"/>
        <w:gridCol w:w="143"/>
        <w:gridCol w:w="68"/>
        <w:gridCol w:w="783"/>
        <w:gridCol w:w="145"/>
        <w:gridCol w:w="422"/>
        <w:gridCol w:w="76"/>
        <w:gridCol w:w="351"/>
        <w:gridCol w:w="216"/>
        <w:gridCol w:w="207"/>
        <w:gridCol w:w="142"/>
        <w:gridCol w:w="284"/>
        <w:gridCol w:w="1559"/>
        <w:gridCol w:w="144"/>
        <w:gridCol w:w="74"/>
        <w:gridCol w:w="67"/>
        <w:gridCol w:w="424"/>
        <w:gridCol w:w="425"/>
        <w:gridCol w:w="2678"/>
        <w:gridCol w:w="18"/>
      </w:tblGrid>
      <w:tr w:rsidR="00856D7C" w:rsidRPr="000350A4" w:rsidTr="003E1A33">
        <w:trPr>
          <w:gridAfter w:val="1"/>
          <w:wAfter w:w="18" w:type="dxa"/>
        </w:trPr>
        <w:tc>
          <w:tcPr>
            <w:tcW w:w="9758" w:type="dxa"/>
            <w:gridSpan w:val="21"/>
            <w:tcBorders>
              <w:top w:val="single" w:sz="4" w:space="0" w:color="auto"/>
              <w:bottom w:val="single" w:sz="4" w:space="0" w:color="auto"/>
            </w:tcBorders>
            <w:shd w:val="clear" w:color="auto" w:fill="E6E6E6"/>
            <w:vAlign w:val="center"/>
          </w:tcPr>
          <w:p w:rsidR="00856D7C" w:rsidRPr="00856D7C" w:rsidRDefault="00856D7C" w:rsidP="00856D7C">
            <w:pPr>
              <w:pStyle w:val="berschrift1nummeriert"/>
              <w:numPr>
                <w:ilvl w:val="0"/>
                <w:numId w:val="35"/>
              </w:numPr>
              <w:tabs>
                <w:tab w:val="left" w:pos="3891"/>
                <w:tab w:val="left" w:pos="5167"/>
              </w:tabs>
              <w:spacing w:before="0" w:after="120"/>
              <w:ind w:left="206" w:hanging="206"/>
              <w:rPr>
                <w:sz w:val="17"/>
                <w:szCs w:val="17"/>
              </w:rPr>
            </w:pPr>
            <w:r w:rsidRPr="00856D7C">
              <w:rPr>
                <w:sz w:val="17"/>
                <w:szCs w:val="17"/>
              </w:rPr>
              <w:t>Antrag der Abklärungsstelle auf</w:t>
            </w:r>
            <w:r w:rsidRPr="00856D7C">
              <w:rPr>
                <w:sz w:val="17"/>
                <w:szCs w:val="17"/>
              </w:rPr>
              <w:tab/>
            </w:r>
            <w:sdt>
              <w:sdtPr>
                <w:rPr>
                  <w:sz w:val="17"/>
                  <w:szCs w:val="17"/>
                </w:rPr>
                <w:id w:val="698516923"/>
                <w14:checkbox>
                  <w14:checked w14:val="0"/>
                  <w14:checkedState w14:val="2612" w14:font="MS Gothic"/>
                  <w14:uncheckedState w14:val="2610" w14:font="MS Gothic"/>
                </w14:checkbox>
              </w:sdtPr>
              <w:sdtEndPr/>
              <w:sdtContent>
                <w:r w:rsidRPr="00856D7C">
                  <w:rPr>
                    <w:rFonts w:ascii="Segoe UI Symbol" w:hAnsi="Segoe UI Symbol" w:cs="Segoe UI Symbol"/>
                    <w:sz w:val="17"/>
                    <w:szCs w:val="17"/>
                  </w:rPr>
                  <w:t>☐</w:t>
                </w:r>
              </w:sdtContent>
            </w:sdt>
            <w:r w:rsidRPr="00856D7C">
              <w:rPr>
                <w:sz w:val="17"/>
                <w:szCs w:val="17"/>
              </w:rPr>
              <w:t xml:space="preserve"> Bewilligung</w:t>
            </w:r>
            <w:r w:rsidRPr="00856D7C">
              <w:rPr>
                <w:sz w:val="17"/>
                <w:szCs w:val="17"/>
              </w:rPr>
              <w:tab/>
            </w:r>
            <w:sdt>
              <w:sdtPr>
                <w:rPr>
                  <w:sz w:val="17"/>
                  <w:szCs w:val="17"/>
                </w:rPr>
                <w:id w:val="-1406138540"/>
                <w14:checkbox>
                  <w14:checked w14:val="0"/>
                  <w14:checkedState w14:val="2612" w14:font="MS Gothic"/>
                  <w14:uncheckedState w14:val="2610" w14:font="MS Gothic"/>
                </w14:checkbox>
              </w:sdtPr>
              <w:sdtEndPr/>
              <w:sdtContent>
                <w:r w:rsidRPr="00856D7C">
                  <w:rPr>
                    <w:rFonts w:ascii="Segoe UI Symbol" w:hAnsi="Segoe UI Symbol" w:cs="Segoe UI Symbol"/>
                    <w:sz w:val="17"/>
                    <w:szCs w:val="17"/>
                  </w:rPr>
                  <w:t>☐</w:t>
                </w:r>
              </w:sdtContent>
            </w:sdt>
            <w:r w:rsidRPr="00856D7C">
              <w:rPr>
                <w:sz w:val="17"/>
                <w:szCs w:val="17"/>
              </w:rPr>
              <w:t xml:space="preserve"> Ablehnung der Kostengutsprache</w:t>
            </w:r>
          </w:p>
        </w:tc>
      </w:tr>
      <w:tr w:rsidR="007500BD" w:rsidRPr="0057432C" w:rsidTr="003E1A33">
        <w:trPr>
          <w:gridAfter w:val="1"/>
          <w:wAfter w:w="18" w:type="dxa"/>
        </w:trPr>
        <w:tc>
          <w:tcPr>
            <w:tcW w:w="5946" w:type="dxa"/>
            <w:gridSpan w:val="15"/>
            <w:vMerge w:val="restart"/>
            <w:tcBorders>
              <w:top w:val="single" w:sz="4" w:space="0" w:color="auto"/>
            </w:tcBorders>
          </w:tcPr>
          <w:p w:rsidR="007500BD" w:rsidRPr="0057432C" w:rsidRDefault="007500BD" w:rsidP="004071EB">
            <w:pPr>
              <w:pStyle w:val="Text85pt"/>
              <w:tabs>
                <w:tab w:val="right" w:leader="dot" w:pos="3538"/>
              </w:tabs>
              <w:spacing w:before="60" w:after="60"/>
              <w:rPr>
                <w:szCs w:val="17"/>
              </w:rPr>
            </w:pPr>
            <w:r w:rsidRPr="0057432C">
              <w:rPr>
                <w:szCs w:val="17"/>
              </w:rPr>
              <w:t>Name, Adresse (Stempel)</w:t>
            </w:r>
          </w:p>
        </w:tc>
        <w:tc>
          <w:tcPr>
            <w:tcW w:w="1134" w:type="dxa"/>
            <w:gridSpan w:val="5"/>
            <w:tcBorders>
              <w:top w:val="single" w:sz="4" w:space="0" w:color="auto"/>
            </w:tcBorders>
            <w:vAlign w:val="center"/>
          </w:tcPr>
          <w:p w:rsidR="007500BD" w:rsidRPr="0057432C" w:rsidRDefault="007500BD" w:rsidP="004071EB">
            <w:pPr>
              <w:pStyle w:val="Text85pt"/>
              <w:spacing w:before="60" w:after="60"/>
              <w:rPr>
                <w:szCs w:val="17"/>
              </w:rPr>
            </w:pPr>
            <w:r w:rsidRPr="0057432C">
              <w:rPr>
                <w:szCs w:val="17"/>
              </w:rPr>
              <w:t>Telefon</w:t>
            </w:r>
          </w:p>
        </w:tc>
        <w:tc>
          <w:tcPr>
            <w:tcW w:w="2678" w:type="dxa"/>
            <w:tcBorders>
              <w:top w:val="single" w:sz="4" w:space="0" w:color="auto"/>
            </w:tcBorders>
            <w:vAlign w:val="bottom"/>
          </w:tcPr>
          <w:p w:rsidR="007500BD" w:rsidRPr="0057432C" w:rsidRDefault="00A24922" w:rsidP="004071EB">
            <w:pPr>
              <w:pStyle w:val="Text85pt"/>
              <w:tabs>
                <w:tab w:val="right" w:leader="dot" w:pos="2545"/>
              </w:tabs>
              <w:spacing w:before="60" w:after="60"/>
              <w:rPr>
                <w:szCs w:val="17"/>
              </w:rPr>
            </w:pPr>
            <w:sdt>
              <w:sdtPr>
                <w:rPr>
                  <w:color w:val="000000" w:themeColor="text1"/>
                  <w:szCs w:val="17"/>
                </w:rPr>
                <w:id w:val="-936983442"/>
                <w:placeholder>
                  <w:docPart w:val="D30CBB81D5F345E78AA7771A3C1840EE"/>
                </w:placeholder>
                <w:showingPlcHdr/>
              </w:sdtPr>
              <w:sdtEndPr/>
              <w:sdtContent>
                <w:r w:rsidR="007500BD" w:rsidRPr="0057432C">
                  <w:rPr>
                    <w:rStyle w:val="Platzhaltertext"/>
                    <w:color w:val="000000" w:themeColor="text1"/>
                    <w:szCs w:val="17"/>
                  </w:rPr>
                  <w:t>….</w:t>
                </w:r>
              </w:sdtContent>
            </w:sdt>
            <w:r w:rsidR="007500BD" w:rsidRPr="0057432C">
              <w:rPr>
                <w:color w:val="000000" w:themeColor="text1"/>
                <w:szCs w:val="17"/>
              </w:rPr>
              <w:tab/>
            </w:r>
          </w:p>
        </w:tc>
      </w:tr>
      <w:tr w:rsidR="0057432C" w:rsidRPr="0057432C" w:rsidTr="003E1A33">
        <w:trPr>
          <w:gridAfter w:val="1"/>
          <w:wAfter w:w="18" w:type="dxa"/>
        </w:trPr>
        <w:tc>
          <w:tcPr>
            <w:tcW w:w="5946" w:type="dxa"/>
            <w:gridSpan w:val="15"/>
            <w:vMerge/>
            <w:vAlign w:val="center"/>
          </w:tcPr>
          <w:p w:rsidR="0057432C" w:rsidRPr="0057432C" w:rsidRDefault="0057432C" w:rsidP="004071EB">
            <w:pPr>
              <w:pStyle w:val="Text85pt"/>
              <w:tabs>
                <w:tab w:val="right" w:leader="dot" w:pos="1412"/>
                <w:tab w:val="left" w:pos="1554"/>
                <w:tab w:val="right" w:leader="dot" w:pos="3538"/>
              </w:tabs>
              <w:spacing w:before="60" w:after="60"/>
              <w:rPr>
                <w:color w:val="000000" w:themeColor="text1"/>
                <w:szCs w:val="17"/>
              </w:rPr>
            </w:pPr>
          </w:p>
        </w:tc>
        <w:tc>
          <w:tcPr>
            <w:tcW w:w="1134" w:type="dxa"/>
            <w:gridSpan w:val="5"/>
            <w:vAlign w:val="center"/>
          </w:tcPr>
          <w:p w:rsidR="0057432C" w:rsidRPr="0057432C" w:rsidRDefault="0057432C" w:rsidP="004071EB">
            <w:pPr>
              <w:pStyle w:val="Text85pt"/>
              <w:spacing w:before="60" w:after="60"/>
              <w:rPr>
                <w:szCs w:val="17"/>
              </w:rPr>
            </w:pPr>
            <w:r w:rsidRPr="0057432C">
              <w:rPr>
                <w:szCs w:val="17"/>
              </w:rPr>
              <w:t>Fax</w:t>
            </w:r>
          </w:p>
        </w:tc>
        <w:tc>
          <w:tcPr>
            <w:tcW w:w="2678" w:type="dxa"/>
            <w:vAlign w:val="bottom"/>
          </w:tcPr>
          <w:p w:rsidR="0057432C" w:rsidRPr="0057432C" w:rsidRDefault="00A24922" w:rsidP="004071EB">
            <w:pPr>
              <w:pStyle w:val="Text85pt"/>
              <w:tabs>
                <w:tab w:val="right" w:leader="dot" w:pos="2545"/>
              </w:tabs>
              <w:spacing w:before="60" w:after="60"/>
              <w:rPr>
                <w:szCs w:val="17"/>
              </w:rPr>
            </w:pPr>
            <w:sdt>
              <w:sdtPr>
                <w:rPr>
                  <w:color w:val="000000" w:themeColor="text1"/>
                  <w:szCs w:val="17"/>
                </w:rPr>
                <w:id w:val="-828672770"/>
                <w:placeholder>
                  <w:docPart w:val="1F8F655A57FC442982D15DD55717FED0"/>
                </w:placeholder>
                <w:showingPlcHdr/>
              </w:sdtPr>
              <w:sdtEndPr/>
              <w:sdtContent>
                <w:r w:rsidR="0057432C" w:rsidRPr="0057432C">
                  <w:rPr>
                    <w:rStyle w:val="Platzhaltertext"/>
                    <w:color w:val="000000" w:themeColor="text1"/>
                    <w:szCs w:val="17"/>
                  </w:rPr>
                  <w:t>….</w:t>
                </w:r>
              </w:sdtContent>
            </w:sdt>
            <w:r w:rsidR="0057432C" w:rsidRPr="0057432C">
              <w:rPr>
                <w:color w:val="000000" w:themeColor="text1"/>
                <w:szCs w:val="17"/>
              </w:rPr>
              <w:tab/>
            </w:r>
          </w:p>
        </w:tc>
      </w:tr>
      <w:tr w:rsidR="0057432C" w:rsidRPr="0057432C" w:rsidTr="003E1A33">
        <w:trPr>
          <w:gridAfter w:val="1"/>
          <w:wAfter w:w="18" w:type="dxa"/>
          <w:trHeight w:val="54"/>
        </w:trPr>
        <w:tc>
          <w:tcPr>
            <w:tcW w:w="5946" w:type="dxa"/>
            <w:gridSpan w:val="15"/>
            <w:vMerge/>
            <w:tcBorders>
              <w:bottom w:val="nil"/>
            </w:tcBorders>
            <w:vAlign w:val="center"/>
          </w:tcPr>
          <w:p w:rsidR="0057432C" w:rsidRPr="0057432C" w:rsidRDefault="0057432C" w:rsidP="004071EB">
            <w:pPr>
              <w:pStyle w:val="Text85pt"/>
              <w:tabs>
                <w:tab w:val="right" w:leader="dot" w:pos="1412"/>
                <w:tab w:val="left" w:pos="1554"/>
                <w:tab w:val="right" w:leader="dot" w:pos="3538"/>
              </w:tabs>
              <w:spacing w:before="60" w:after="60"/>
              <w:rPr>
                <w:color w:val="000000" w:themeColor="text1"/>
                <w:szCs w:val="17"/>
              </w:rPr>
            </w:pPr>
          </w:p>
        </w:tc>
        <w:tc>
          <w:tcPr>
            <w:tcW w:w="1134" w:type="dxa"/>
            <w:gridSpan w:val="5"/>
            <w:tcBorders>
              <w:bottom w:val="nil"/>
            </w:tcBorders>
            <w:vAlign w:val="center"/>
          </w:tcPr>
          <w:p w:rsidR="0057432C" w:rsidRPr="0057432C" w:rsidRDefault="0057432C" w:rsidP="004071EB">
            <w:pPr>
              <w:pStyle w:val="Text85pt"/>
              <w:spacing w:before="60" w:after="60"/>
              <w:rPr>
                <w:szCs w:val="17"/>
              </w:rPr>
            </w:pPr>
            <w:r w:rsidRPr="0057432C">
              <w:rPr>
                <w:szCs w:val="17"/>
              </w:rPr>
              <w:t>E-Mail</w:t>
            </w:r>
          </w:p>
        </w:tc>
        <w:tc>
          <w:tcPr>
            <w:tcW w:w="2678" w:type="dxa"/>
            <w:tcBorders>
              <w:bottom w:val="nil"/>
            </w:tcBorders>
            <w:vAlign w:val="bottom"/>
          </w:tcPr>
          <w:p w:rsidR="0057432C" w:rsidRPr="0057432C" w:rsidRDefault="00A24922" w:rsidP="004071EB">
            <w:pPr>
              <w:pStyle w:val="Text85pt"/>
              <w:tabs>
                <w:tab w:val="right" w:leader="dot" w:pos="2545"/>
              </w:tabs>
              <w:spacing w:before="60" w:after="60"/>
              <w:rPr>
                <w:szCs w:val="17"/>
              </w:rPr>
            </w:pPr>
            <w:sdt>
              <w:sdtPr>
                <w:rPr>
                  <w:color w:val="000000" w:themeColor="text1"/>
                  <w:szCs w:val="17"/>
                </w:rPr>
                <w:id w:val="1200823038"/>
                <w:placeholder>
                  <w:docPart w:val="17EC00BFBC0546A5B20226AC083F3350"/>
                </w:placeholder>
                <w:showingPlcHdr/>
              </w:sdtPr>
              <w:sdtEndPr/>
              <w:sdtContent>
                <w:r w:rsidR="0057432C" w:rsidRPr="0057432C">
                  <w:rPr>
                    <w:rStyle w:val="Platzhaltertext"/>
                    <w:color w:val="000000" w:themeColor="text1"/>
                    <w:szCs w:val="17"/>
                  </w:rPr>
                  <w:t>….</w:t>
                </w:r>
              </w:sdtContent>
            </w:sdt>
            <w:r w:rsidR="0057432C" w:rsidRPr="0057432C">
              <w:rPr>
                <w:color w:val="000000" w:themeColor="text1"/>
                <w:szCs w:val="17"/>
              </w:rPr>
              <w:tab/>
            </w:r>
          </w:p>
        </w:tc>
      </w:tr>
      <w:tr w:rsidR="005420BE" w:rsidRPr="0057432C" w:rsidTr="003E1A33">
        <w:trPr>
          <w:gridAfter w:val="1"/>
          <w:wAfter w:w="18" w:type="dxa"/>
        </w:trPr>
        <w:tc>
          <w:tcPr>
            <w:tcW w:w="1693" w:type="dxa"/>
            <w:gridSpan w:val="4"/>
            <w:tcBorders>
              <w:top w:val="nil"/>
              <w:bottom w:val="single" w:sz="4" w:space="0" w:color="auto"/>
            </w:tcBorders>
            <w:vAlign w:val="center"/>
          </w:tcPr>
          <w:p w:rsidR="0057432C" w:rsidRPr="0057432C" w:rsidRDefault="0057432C" w:rsidP="004071EB">
            <w:pPr>
              <w:pStyle w:val="Text85pt"/>
              <w:spacing w:before="60" w:after="60"/>
              <w:rPr>
                <w:szCs w:val="17"/>
              </w:rPr>
            </w:pPr>
            <w:r w:rsidRPr="0057432C">
              <w:rPr>
                <w:szCs w:val="17"/>
              </w:rPr>
              <w:t>zuständige Person</w:t>
            </w:r>
          </w:p>
        </w:tc>
        <w:tc>
          <w:tcPr>
            <w:tcW w:w="4253" w:type="dxa"/>
            <w:gridSpan w:val="11"/>
            <w:tcBorders>
              <w:top w:val="nil"/>
              <w:bottom w:val="single" w:sz="4" w:space="0" w:color="auto"/>
            </w:tcBorders>
            <w:vAlign w:val="bottom"/>
          </w:tcPr>
          <w:p w:rsidR="0057432C" w:rsidRPr="0057432C" w:rsidRDefault="00A24922" w:rsidP="004071EB">
            <w:pPr>
              <w:pStyle w:val="Text85pt"/>
              <w:tabs>
                <w:tab w:val="right" w:leader="dot" w:pos="4817"/>
              </w:tabs>
              <w:spacing w:before="60" w:after="60"/>
              <w:rPr>
                <w:color w:val="000000" w:themeColor="text1"/>
                <w:szCs w:val="17"/>
              </w:rPr>
            </w:pPr>
            <w:sdt>
              <w:sdtPr>
                <w:rPr>
                  <w:color w:val="000000" w:themeColor="text1"/>
                  <w:szCs w:val="17"/>
                </w:rPr>
                <w:id w:val="-125705714"/>
                <w:placeholder>
                  <w:docPart w:val="63B54ED1349F447B93CCAA3B1AA9AF47"/>
                </w:placeholder>
                <w:showingPlcHdr/>
              </w:sdtPr>
              <w:sdtEndPr/>
              <w:sdtContent>
                <w:r w:rsidR="0057432C" w:rsidRPr="0057432C">
                  <w:rPr>
                    <w:vanish/>
                    <w:szCs w:val="17"/>
                  </w:rPr>
                  <w:t>….</w:t>
                </w:r>
              </w:sdtContent>
            </w:sdt>
            <w:r w:rsidR="0057432C" w:rsidRPr="0057432C">
              <w:rPr>
                <w:color w:val="000000" w:themeColor="text1"/>
                <w:szCs w:val="17"/>
              </w:rPr>
              <w:tab/>
            </w:r>
          </w:p>
        </w:tc>
        <w:tc>
          <w:tcPr>
            <w:tcW w:w="1134" w:type="dxa"/>
            <w:gridSpan w:val="5"/>
            <w:tcBorders>
              <w:top w:val="nil"/>
              <w:bottom w:val="single" w:sz="4" w:space="0" w:color="auto"/>
            </w:tcBorders>
            <w:vAlign w:val="center"/>
          </w:tcPr>
          <w:p w:rsidR="0057432C" w:rsidRPr="0057432C" w:rsidRDefault="0057432C" w:rsidP="004071EB">
            <w:pPr>
              <w:pStyle w:val="Text85pt"/>
              <w:spacing w:before="60" w:after="60"/>
              <w:rPr>
                <w:szCs w:val="17"/>
              </w:rPr>
            </w:pPr>
            <w:r w:rsidRPr="0057432C">
              <w:rPr>
                <w:szCs w:val="17"/>
              </w:rPr>
              <w:t>Telefon</w:t>
            </w:r>
          </w:p>
        </w:tc>
        <w:tc>
          <w:tcPr>
            <w:tcW w:w="2678" w:type="dxa"/>
            <w:tcBorders>
              <w:top w:val="nil"/>
              <w:bottom w:val="single" w:sz="4" w:space="0" w:color="auto"/>
            </w:tcBorders>
            <w:vAlign w:val="bottom"/>
          </w:tcPr>
          <w:p w:rsidR="0057432C" w:rsidRPr="0057432C" w:rsidRDefault="00A24922" w:rsidP="004071EB">
            <w:pPr>
              <w:pStyle w:val="Text85pt"/>
              <w:tabs>
                <w:tab w:val="right" w:leader="dot" w:pos="2545"/>
              </w:tabs>
              <w:spacing w:before="60" w:after="60"/>
              <w:rPr>
                <w:szCs w:val="17"/>
              </w:rPr>
            </w:pPr>
            <w:sdt>
              <w:sdtPr>
                <w:rPr>
                  <w:color w:val="000000" w:themeColor="text1"/>
                  <w:szCs w:val="17"/>
                </w:rPr>
                <w:id w:val="-335606955"/>
                <w:placeholder>
                  <w:docPart w:val="3D11B3D65C794608AD80A5DBCDBA561A"/>
                </w:placeholder>
                <w:showingPlcHdr/>
              </w:sdtPr>
              <w:sdtEndPr/>
              <w:sdtContent>
                <w:r w:rsidR="0057432C" w:rsidRPr="0057432C">
                  <w:rPr>
                    <w:rStyle w:val="Platzhaltertext"/>
                    <w:color w:val="000000" w:themeColor="text1"/>
                    <w:szCs w:val="17"/>
                  </w:rPr>
                  <w:t>….</w:t>
                </w:r>
              </w:sdtContent>
            </w:sdt>
            <w:r w:rsidR="0057432C" w:rsidRPr="0057432C">
              <w:rPr>
                <w:color w:val="000000" w:themeColor="text1"/>
                <w:szCs w:val="17"/>
              </w:rPr>
              <w:tab/>
            </w:r>
          </w:p>
        </w:tc>
      </w:tr>
      <w:tr w:rsidR="00C90DC7" w:rsidRPr="0057432C" w:rsidTr="003E1A33">
        <w:trPr>
          <w:gridAfter w:val="1"/>
          <w:wAfter w:w="18" w:type="dxa"/>
        </w:trPr>
        <w:tc>
          <w:tcPr>
            <w:tcW w:w="983" w:type="dxa"/>
            <w:gridSpan w:val="2"/>
            <w:tcBorders>
              <w:top w:val="single" w:sz="4" w:space="0" w:color="auto"/>
            </w:tcBorders>
            <w:vAlign w:val="center"/>
          </w:tcPr>
          <w:p w:rsidR="00C90DC7" w:rsidRPr="0057432C" w:rsidRDefault="00C90DC7" w:rsidP="004071EB">
            <w:pPr>
              <w:pStyle w:val="Text85pt"/>
              <w:spacing w:before="60" w:after="60"/>
              <w:rPr>
                <w:b/>
                <w:szCs w:val="17"/>
              </w:rPr>
            </w:pPr>
            <w:r w:rsidRPr="0057432C">
              <w:rPr>
                <w:b/>
                <w:szCs w:val="17"/>
              </w:rPr>
              <w:t>Diagnose</w:t>
            </w:r>
          </w:p>
        </w:tc>
        <w:tc>
          <w:tcPr>
            <w:tcW w:w="2555" w:type="dxa"/>
            <w:gridSpan w:val="8"/>
            <w:tcBorders>
              <w:top w:val="single" w:sz="4" w:space="0" w:color="auto"/>
            </w:tcBorders>
            <w:vAlign w:val="center"/>
          </w:tcPr>
          <w:p w:rsidR="00C90DC7" w:rsidRPr="00C90DC7" w:rsidRDefault="00A24922" w:rsidP="004071EB">
            <w:pPr>
              <w:pStyle w:val="Text85pt"/>
              <w:tabs>
                <w:tab w:val="left" w:pos="2339"/>
              </w:tabs>
              <w:spacing w:before="60" w:after="60"/>
              <w:rPr>
                <w:rFonts w:cs="Arial"/>
                <w:color w:val="000000"/>
                <w:szCs w:val="17"/>
              </w:rPr>
            </w:pPr>
            <w:sdt>
              <w:sdtPr>
                <w:rPr>
                  <w:szCs w:val="17"/>
                </w:rPr>
                <w:id w:val="-1371222392"/>
                <w14:checkbox>
                  <w14:checked w14:val="0"/>
                  <w14:checkedState w14:val="2612" w14:font="MS Gothic"/>
                  <w14:uncheckedState w14:val="2610" w14:font="MS Gothic"/>
                </w14:checkbox>
              </w:sdtPr>
              <w:sdtEndPr/>
              <w:sdtContent>
                <w:r w:rsidR="00C90DC7" w:rsidRPr="0057432C">
                  <w:rPr>
                    <w:rFonts w:ascii="MS Gothic" w:eastAsia="MS Gothic" w:hAnsi="MS Gothic" w:hint="eastAsia"/>
                    <w:szCs w:val="17"/>
                  </w:rPr>
                  <w:t>☐</w:t>
                </w:r>
              </w:sdtContent>
            </w:sdt>
            <w:r w:rsidR="00C90DC7" w:rsidRPr="0057432C">
              <w:rPr>
                <w:szCs w:val="17"/>
              </w:rPr>
              <w:t xml:space="preserve"> </w:t>
            </w:r>
            <w:r w:rsidR="00C90DC7" w:rsidRPr="0057432C">
              <w:rPr>
                <w:rFonts w:cs="Arial"/>
                <w:color w:val="000000"/>
                <w:szCs w:val="17"/>
              </w:rPr>
              <w:t>Aufgrund des Fachberichts</w:t>
            </w:r>
          </w:p>
        </w:tc>
        <w:tc>
          <w:tcPr>
            <w:tcW w:w="2693" w:type="dxa"/>
            <w:gridSpan w:val="8"/>
            <w:tcBorders>
              <w:top w:val="single" w:sz="4" w:space="0" w:color="auto"/>
            </w:tcBorders>
            <w:vAlign w:val="center"/>
          </w:tcPr>
          <w:p w:rsidR="00C90DC7" w:rsidRPr="0057432C" w:rsidRDefault="00A24922" w:rsidP="004071EB">
            <w:pPr>
              <w:pStyle w:val="Text85pt"/>
              <w:tabs>
                <w:tab w:val="left" w:pos="2339"/>
              </w:tabs>
              <w:spacing w:before="60" w:after="60"/>
              <w:rPr>
                <w:color w:val="000000" w:themeColor="text1"/>
                <w:szCs w:val="17"/>
              </w:rPr>
            </w:pPr>
            <w:sdt>
              <w:sdtPr>
                <w:rPr>
                  <w:szCs w:val="17"/>
                </w:rPr>
                <w:id w:val="615106367"/>
                <w14:checkbox>
                  <w14:checked w14:val="0"/>
                  <w14:checkedState w14:val="2612" w14:font="MS Gothic"/>
                  <w14:uncheckedState w14:val="2610" w14:font="MS Gothic"/>
                </w14:checkbox>
              </w:sdtPr>
              <w:sdtEndPr/>
              <w:sdtContent>
                <w:r w:rsidR="00C90DC7" w:rsidRPr="0057432C">
                  <w:rPr>
                    <w:rFonts w:ascii="MS Gothic" w:eastAsia="MS Gothic" w:hAnsi="MS Gothic" w:hint="eastAsia"/>
                    <w:szCs w:val="17"/>
                  </w:rPr>
                  <w:t>☐</w:t>
                </w:r>
              </w:sdtContent>
            </w:sdt>
            <w:r w:rsidR="00C90DC7" w:rsidRPr="0057432C">
              <w:rPr>
                <w:szCs w:val="17"/>
              </w:rPr>
              <w:t xml:space="preserve"> </w:t>
            </w:r>
            <w:r w:rsidR="00C90DC7" w:rsidRPr="0057432C">
              <w:rPr>
                <w:rFonts w:cs="Arial"/>
                <w:color w:val="000000"/>
                <w:szCs w:val="17"/>
              </w:rPr>
              <w:t>Aufgrund einer Konsultation</w:t>
            </w:r>
          </w:p>
        </w:tc>
        <w:tc>
          <w:tcPr>
            <w:tcW w:w="3527" w:type="dxa"/>
            <w:gridSpan w:val="3"/>
            <w:tcBorders>
              <w:top w:val="single" w:sz="4" w:space="0" w:color="auto"/>
            </w:tcBorders>
            <w:vAlign w:val="center"/>
          </w:tcPr>
          <w:p w:rsidR="00C90DC7" w:rsidRPr="0057432C" w:rsidRDefault="00C90DC7" w:rsidP="004071EB">
            <w:pPr>
              <w:pStyle w:val="Text85pt"/>
              <w:tabs>
                <w:tab w:val="right" w:leader="dot" w:pos="3386"/>
              </w:tabs>
              <w:spacing w:before="60" w:after="60"/>
              <w:rPr>
                <w:szCs w:val="17"/>
              </w:rPr>
            </w:pPr>
            <w:r w:rsidRPr="0057432C">
              <w:rPr>
                <w:rFonts w:cs="Arial"/>
                <w:color w:val="000000"/>
                <w:szCs w:val="17"/>
              </w:rPr>
              <w:t xml:space="preserve">Datum letzte Konsult.: </w:t>
            </w:r>
            <w:sdt>
              <w:sdtPr>
                <w:rPr>
                  <w:color w:val="000000" w:themeColor="text1"/>
                  <w:szCs w:val="17"/>
                </w:rPr>
                <w:id w:val="-732002269"/>
                <w:placeholder>
                  <w:docPart w:val="2E60C027CE514FE28CFC9DC26F1C4BCE"/>
                </w:placeholder>
                <w:showingPlcHdr/>
              </w:sdtPr>
              <w:sdtEndPr/>
              <w:sdtContent>
                <w:r w:rsidRPr="0057432C">
                  <w:rPr>
                    <w:rStyle w:val="Platzhaltertext"/>
                    <w:color w:val="000000" w:themeColor="text1"/>
                    <w:szCs w:val="17"/>
                  </w:rPr>
                  <w:t>….</w:t>
                </w:r>
              </w:sdtContent>
            </w:sdt>
            <w:r w:rsidRPr="0057432C">
              <w:rPr>
                <w:color w:val="000000" w:themeColor="text1"/>
                <w:szCs w:val="17"/>
              </w:rPr>
              <w:tab/>
            </w:r>
          </w:p>
        </w:tc>
      </w:tr>
      <w:tr w:rsidR="0057432C" w:rsidRPr="0057432C" w:rsidTr="003E1A33">
        <w:trPr>
          <w:gridAfter w:val="1"/>
          <w:wAfter w:w="18" w:type="dxa"/>
        </w:trPr>
        <w:tc>
          <w:tcPr>
            <w:tcW w:w="983" w:type="dxa"/>
            <w:gridSpan w:val="2"/>
            <w:tcBorders>
              <w:bottom w:val="nil"/>
            </w:tcBorders>
            <w:vAlign w:val="center"/>
          </w:tcPr>
          <w:p w:rsidR="0057432C" w:rsidRPr="0057432C" w:rsidRDefault="0057432C" w:rsidP="004071EB">
            <w:pPr>
              <w:pStyle w:val="Text85pt"/>
              <w:spacing w:before="60" w:after="60"/>
              <w:rPr>
                <w:szCs w:val="17"/>
              </w:rPr>
            </w:pPr>
          </w:p>
        </w:tc>
        <w:tc>
          <w:tcPr>
            <w:tcW w:w="8775" w:type="dxa"/>
            <w:gridSpan w:val="19"/>
            <w:tcBorders>
              <w:bottom w:val="nil"/>
            </w:tcBorders>
            <w:vAlign w:val="bottom"/>
          </w:tcPr>
          <w:p w:rsidR="0057432C" w:rsidRPr="0057432C" w:rsidRDefault="00A24922" w:rsidP="004071EB">
            <w:pPr>
              <w:pStyle w:val="Text85pt"/>
              <w:tabs>
                <w:tab w:val="right" w:leader="dot" w:pos="8640"/>
              </w:tabs>
              <w:spacing w:before="60" w:after="60"/>
              <w:rPr>
                <w:color w:val="000000" w:themeColor="text1"/>
                <w:szCs w:val="17"/>
              </w:rPr>
            </w:pPr>
            <w:sdt>
              <w:sdtPr>
                <w:rPr>
                  <w:color w:val="000000" w:themeColor="text1"/>
                  <w:szCs w:val="17"/>
                </w:rPr>
                <w:id w:val="-581143113"/>
                <w:placeholder>
                  <w:docPart w:val="FBE72951960A44559BA839B429052B56"/>
                </w:placeholder>
                <w:showingPlcHdr/>
              </w:sdtPr>
              <w:sdtEndPr/>
              <w:sdtContent>
                <w:r w:rsidR="0057432C" w:rsidRPr="0057432C">
                  <w:rPr>
                    <w:vanish/>
                    <w:szCs w:val="17"/>
                  </w:rPr>
                  <w:t>….</w:t>
                </w:r>
              </w:sdtContent>
            </w:sdt>
            <w:r w:rsidR="0057432C" w:rsidRPr="0057432C">
              <w:rPr>
                <w:color w:val="000000" w:themeColor="text1"/>
                <w:szCs w:val="17"/>
              </w:rPr>
              <w:tab/>
            </w:r>
          </w:p>
        </w:tc>
      </w:tr>
      <w:tr w:rsidR="00C15245" w:rsidRPr="0057432C" w:rsidTr="003E1A33">
        <w:trPr>
          <w:gridAfter w:val="1"/>
          <w:wAfter w:w="18" w:type="dxa"/>
        </w:trPr>
        <w:tc>
          <w:tcPr>
            <w:tcW w:w="983" w:type="dxa"/>
            <w:gridSpan w:val="2"/>
            <w:tcBorders>
              <w:top w:val="nil"/>
              <w:bottom w:val="single" w:sz="4" w:space="0" w:color="auto"/>
            </w:tcBorders>
            <w:vAlign w:val="center"/>
          </w:tcPr>
          <w:p w:rsidR="00C15245" w:rsidRPr="0057432C" w:rsidRDefault="00C15245" w:rsidP="004071EB">
            <w:pPr>
              <w:pStyle w:val="Text85pt"/>
              <w:spacing w:before="60" w:after="60"/>
              <w:rPr>
                <w:szCs w:val="17"/>
              </w:rPr>
            </w:pPr>
          </w:p>
        </w:tc>
        <w:tc>
          <w:tcPr>
            <w:tcW w:w="4963" w:type="dxa"/>
            <w:gridSpan w:val="13"/>
            <w:tcBorders>
              <w:top w:val="nil"/>
              <w:bottom w:val="single" w:sz="4" w:space="0" w:color="auto"/>
            </w:tcBorders>
            <w:vAlign w:val="bottom"/>
          </w:tcPr>
          <w:p w:rsidR="00C15245" w:rsidRPr="0057432C" w:rsidRDefault="00A24922" w:rsidP="004071EB">
            <w:pPr>
              <w:pStyle w:val="Text85pt"/>
              <w:tabs>
                <w:tab w:val="right" w:leader="dot" w:pos="4817"/>
              </w:tabs>
              <w:spacing w:before="60" w:after="60"/>
              <w:rPr>
                <w:color w:val="000000" w:themeColor="text1"/>
                <w:szCs w:val="17"/>
              </w:rPr>
            </w:pPr>
            <w:sdt>
              <w:sdtPr>
                <w:rPr>
                  <w:color w:val="000000" w:themeColor="text1"/>
                  <w:szCs w:val="17"/>
                </w:rPr>
                <w:id w:val="1971163795"/>
                <w:placeholder>
                  <w:docPart w:val="D508C6A29994453A8FF88FA3D36F12EF"/>
                </w:placeholder>
                <w:showingPlcHdr/>
              </w:sdtPr>
              <w:sdtEndPr/>
              <w:sdtContent>
                <w:r w:rsidR="00C15245" w:rsidRPr="0057432C">
                  <w:rPr>
                    <w:vanish/>
                    <w:szCs w:val="17"/>
                  </w:rPr>
                  <w:t>….</w:t>
                </w:r>
              </w:sdtContent>
            </w:sdt>
            <w:r w:rsidR="00C15245" w:rsidRPr="0057432C">
              <w:rPr>
                <w:color w:val="000000" w:themeColor="text1"/>
                <w:szCs w:val="17"/>
              </w:rPr>
              <w:tab/>
            </w:r>
          </w:p>
        </w:tc>
        <w:tc>
          <w:tcPr>
            <w:tcW w:w="3812" w:type="dxa"/>
            <w:gridSpan w:val="6"/>
            <w:tcBorders>
              <w:top w:val="nil"/>
              <w:bottom w:val="single" w:sz="4" w:space="0" w:color="auto"/>
            </w:tcBorders>
            <w:vAlign w:val="center"/>
          </w:tcPr>
          <w:p w:rsidR="00C15245" w:rsidRPr="0057432C" w:rsidRDefault="00C15245" w:rsidP="004071EB">
            <w:pPr>
              <w:pStyle w:val="Text85pt"/>
              <w:tabs>
                <w:tab w:val="left" w:pos="1204"/>
                <w:tab w:val="left" w:pos="2621"/>
              </w:tabs>
              <w:spacing w:before="60" w:after="60"/>
              <w:rPr>
                <w:color w:val="000000" w:themeColor="text1"/>
                <w:szCs w:val="17"/>
              </w:rPr>
            </w:pPr>
            <w:r w:rsidRPr="0057432C">
              <w:rPr>
                <w:rFonts w:cs="Arial"/>
                <w:color w:val="000000"/>
                <w:szCs w:val="17"/>
              </w:rPr>
              <w:t>Ausprägung:</w:t>
            </w:r>
            <w:r>
              <w:rPr>
                <w:rFonts w:cs="Arial"/>
                <w:color w:val="000000"/>
                <w:szCs w:val="17"/>
              </w:rPr>
              <w:tab/>
            </w:r>
            <w:sdt>
              <w:sdtPr>
                <w:rPr>
                  <w:szCs w:val="17"/>
                </w:rPr>
                <w:id w:val="-1865046249"/>
                <w14:checkbox>
                  <w14:checked w14:val="0"/>
                  <w14:checkedState w14:val="2612" w14:font="MS Gothic"/>
                  <w14:uncheckedState w14:val="2610" w14:font="MS Gothic"/>
                </w14:checkbox>
              </w:sdtPr>
              <w:sdtEndPr/>
              <w:sdtContent>
                <w:r>
                  <w:rPr>
                    <w:rFonts w:ascii="MS Gothic" w:eastAsia="MS Gothic" w:hAnsi="MS Gothic" w:hint="eastAsia"/>
                    <w:szCs w:val="17"/>
                  </w:rPr>
                  <w:t>☐</w:t>
                </w:r>
              </w:sdtContent>
            </w:sdt>
            <w:r w:rsidRPr="0057432C">
              <w:rPr>
                <w:szCs w:val="17"/>
              </w:rPr>
              <w:t xml:space="preserve"> </w:t>
            </w:r>
            <w:r w:rsidRPr="0057432C">
              <w:rPr>
                <w:rFonts w:cs="Arial"/>
                <w:color w:val="000000"/>
                <w:szCs w:val="17"/>
              </w:rPr>
              <w:t xml:space="preserve">mittelschwer </w:t>
            </w:r>
            <w:r w:rsidRPr="0057432C">
              <w:rPr>
                <w:rFonts w:cs="Arial"/>
                <w:color w:val="000000"/>
                <w:szCs w:val="17"/>
              </w:rPr>
              <w:tab/>
            </w:r>
            <w:sdt>
              <w:sdtPr>
                <w:rPr>
                  <w:szCs w:val="17"/>
                </w:rPr>
                <w:id w:val="1821770018"/>
                <w14:checkbox>
                  <w14:checked w14:val="0"/>
                  <w14:checkedState w14:val="2612" w14:font="MS Gothic"/>
                  <w14:uncheckedState w14:val="2610" w14:font="MS Gothic"/>
                </w14:checkbox>
              </w:sdtPr>
              <w:sdtEndPr/>
              <w:sdtContent>
                <w:r w:rsidRPr="0057432C">
                  <w:rPr>
                    <w:rFonts w:ascii="MS Gothic" w:eastAsia="MS Gothic" w:hAnsi="MS Gothic" w:hint="eastAsia"/>
                    <w:szCs w:val="17"/>
                  </w:rPr>
                  <w:t>☐</w:t>
                </w:r>
              </w:sdtContent>
            </w:sdt>
            <w:r w:rsidRPr="0057432C">
              <w:rPr>
                <w:szCs w:val="17"/>
              </w:rPr>
              <w:t xml:space="preserve"> </w:t>
            </w:r>
            <w:r w:rsidRPr="0057432C">
              <w:rPr>
                <w:rFonts w:cs="Arial"/>
                <w:color w:val="000000"/>
                <w:szCs w:val="17"/>
              </w:rPr>
              <w:t>schwer</w:t>
            </w:r>
          </w:p>
        </w:tc>
      </w:tr>
      <w:tr w:rsidR="0057432C" w:rsidRPr="00375044" w:rsidTr="003E1A33">
        <w:trPr>
          <w:gridAfter w:val="1"/>
          <w:wAfter w:w="18" w:type="dxa"/>
        </w:trPr>
        <w:tc>
          <w:tcPr>
            <w:tcW w:w="9758" w:type="dxa"/>
            <w:gridSpan w:val="21"/>
            <w:tcBorders>
              <w:top w:val="single" w:sz="4" w:space="0" w:color="auto"/>
              <w:bottom w:val="single" w:sz="4" w:space="0" w:color="auto"/>
            </w:tcBorders>
            <w:vAlign w:val="center"/>
          </w:tcPr>
          <w:p w:rsidR="0057432C" w:rsidRPr="002F3696" w:rsidRDefault="0057432C" w:rsidP="004071EB">
            <w:pPr>
              <w:pStyle w:val="Text85pt"/>
              <w:tabs>
                <w:tab w:val="left" w:pos="5025"/>
                <w:tab w:val="left" w:pos="5734"/>
                <w:tab w:val="right" w:leader="dot" w:pos="9625"/>
              </w:tabs>
              <w:spacing w:before="60" w:after="60"/>
              <w:jc w:val="both"/>
              <w:rPr>
                <w:color w:val="000000" w:themeColor="text1"/>
                <w:szCs w:val="17"/>
              </w:rPr>
            </w:pPr>
            <w:r w:rsidRPr="0057432C">
              <w:rPr>
                <w:color w:val="000000" w:themeColor="text1"/>
              </w:rPr>
              <w:t>Bisheriger Spezialunterricht im Kindergarten/in der Volksschule:</w:t>
            </w:r>
            <w:r w:rsidR="002F3696">
              <w:rPr>
                <w:color w:val="000000" w:themeColor="text1"/>
              </w:rPr>
              <w:tab/>
              <w:t xml:space="preserve"> </w:t>
            </w:r>
            <w:sdt>
              <w:sdtPr>
                <w:id w:val="-117221539"/>
                <w14:checkbox>
                  <w14:checked w14:val="0"/>
                  <w14:checkedState w14:val="2612" w14:font="MS Gothic"/>
                  <w14:uncheckedState w14:val="2610" w14:font="MS Gothic"/>
                </w14:checkbox>
              </w:sdtPr>
              <w:sdtEndPr/>
              <w:sdtContent>
                <w:r w:rsidR="002F3696">
                  <w:rPr>
                    <w:rFonts w:ascii="MS Gothic" w:eastAsia="MS Gothic" w:hAnsi="MS Gothic" w:hint="eastAsia"/>
                  </w:rPr>
                  <w:t>☐</w:t>
                </w:r>
              </w:sdtContent>
            </w:sdt>
            <w:r w:rsidR="002F3696">
              <w:t xml:space="preserve"> k</w:t>
            </w:r>
            <w:r w:rsidRPr="0057432C">
              <w:rPr>
                <w:color w:val="000000" w:themeColor="text1"/>
              </w:rPr>
              <w:t>ein</w:t>
            </w:r>
            <w:r w:rsidR="002F3696">
              <w:rPr>
                <w:color w:val="000000" w:themeColor="text1"/>
              </w:rPr>
              <w:t xml:space="preserve"> </w:t>
            </w:r>
            <w:r w:rsidR="002F3696">
              <w:rPr>
                <w:color w:val="000000" w:themeColor="text1"/>
              </w:rPr>
              <w:tab/>
            </w:r>
            <w:sdt>
              <w:sdtPr>
                <w:id w:val="1064064040"/>
                <w14:checkbox>
                  <w14:checked w14:val="0"/>
                  <w14:checkedState w14:val="2612" w14:font="MS Gothic"/>
                  <w14:uncheckedState w14:val="2610" w14:font="MS Gothic"/>
                </w14:checkbox>
              </w:sdtPr>
              <w:sdtEndPr/>
              <w:sdtContent>
                <w:r w:rsidR="002F3696">
                  <w:rPr>
                    <w:rFonts w:ascii="MS Gothic" w:eastAsia="MS Gothic" w:hAnsi="MS Gothic" w:hint="eastAsia"/>
                  </w:rPr>
                  <w:t>☐</w:t>
                </w:r>
              </w:sdtContent>
            </w:sdt>
            <w:r w:rsidR="002F3696">
              <w:t xml:space="preserve"> </w:t>
            </w:r>
            <w:sdt>
              <w:sdtPr>
                <w:rPr>
                  <w:color w:val="000000" w:themeColor="text1"/>
                  <w:szCs w:val="17"/>
                </w:rPr>
                <w:id w:val="-277110388"/>
                <w:placeholder>
                  <w:docPart w:val="611BC8E268894CBC815C0F060C07067B"/>
                </w:placeholder>
                <w:showingPlcHdr/>
              </w:sdtPr>
              <w:sdtEndPr/>
              <w:sdtContent>
                <w:r w:rsidR="002F3696" w:rsidRPr="00000E4A">
                  <w:rPr>
                    <w:szCs w:val="17"/>
                  </w:rPr>
                  <w:t>….</w:t>
                </w:r>
              </w:sdtContent>
            </w:sdt>
            <w:r w:rsidR="002F3696">
              <w:rPr>
                <w:color w:val="000000" w:themeColor="text1"/>
              </w:rPr>
              <w:t xml:space="preserve"> </w:t>
            </w:r>
            <w:r w:rsidRPr="0057432C">
              <w:rPr>
                <w:color w:val="000000" w:themeColor="text1"/>
              </w:rPr>
              <w:t xml:space="preserve">Jahre (Art des SpU) </w:t>
            </w:r>
            <w:sdt>
              <w:sdtPr>
                <w:rPr>
                  <w:color w:val="000000" w:themeColor="text1"/>
                  <w:szCs w:val="17"/>
                </w:rPr>
                <w:id w:val="-876240771"/>
                <w:placeholder>
                  <w:docPart w:val="9084C6DAC6844CCCAB2C333FB9A3CCC9"/>
                </w:placeholder>
                <w:showingPlcHdr/>
              </w:sdtPr>
              <w:sdtEndPr/>
              <w:sdtContent>
                <w:r w:rsidR="002F3696" w:rsidRPr="0057432C">
                  <w:rPr>
                    <w:vanish/>
                    <w:szCs w:val="17"/>
                  </w:rPr>
                  <w:t>….</w:t>
                </w:r>
              </w:sdtContent>
            </w:sdt>
            <w:r w:rsidR="002F3696">
              <w:rPr>
                <w:color w:val="000000" w:themeColor="text1"/>
                <w:szCs w:val="17"/>
              </w:rPr>
              <w:tab/>
            </w:r>
          </w:p>
        </w:tc>
      </w:tr>
      <w:tr w:rsidR="008148C2" w:rsidRPr="00C15245" w:rsidTr="003E1A33">
        <w:tblPrEx>
          <w:tblBorders>
            <w:top w:val="none" w:sz="0" w:space="0" w:color="auto"/>
            <w:left w:val="none" w:sz="0" w:space="0" w:color="auto"/>
            <w:bottom w:val="none" w:sz="0" w:space="0" w:color="auto"/>
            <w:right w:val="none" w:sz="0" w:space="0" w:color="auto"/>
          </w:tblBorders>
        </w:tblPrEx>
        <w:tc>
          <w:tcPr>
            <w:tcW w:w="3187" w:type="dxa"/>
            <w:gridSpan w:val="9"/>
            <w:tcBorders>
              <w:top w:val="single" w:sz="4" w:space="0" w:color="auto"/>
              <w:left w:val="single" w:sz="4" w:space="0" w:color="auto"/>
            </w:tcBorders>
            <w:vAlign w:val="center"/>
          </w:tcPr>
          <w:p w:rsidR="008148C2" w:rsidRPr="00C15245" w:rsidRDefault="008148C2" w:rsidP="004071EB">
            <w:pPr>
              <w:spacing w:before="60" w:after="60" w:line="240" w:lineRule="auto"/>
              <w:rPr>
                <w:rFonts w:cstheme="minorHAnsi"/>
                <w:b/>
                <w:color w:val="000000"/>
                <w:sz w:val="17"/>
                <w:szCs w:val="17"/>
              </w:rPr>
            </w:pPr>
            <w:r w:rsidRPr="00C15245">
              <w:rPr>
                <w:rFonts w:cstheme="minorHAnsi"/>
                <w:b/>
                <w:color w:val="000000"/>
                <w:sz w:val="17"/>
                <w:szCs w:val="17"/>
              </w:rPr>
              <w:t>Antrag auf Kostengutsprache</w:t>
            </w:r>
          </w:p>
        </w:tc>
        <w:tc>
          <w:tcPr>
            <w:tcW w:w="567" w:type="dxa"/>
            <w:gridSpan w:val="2"/>
            <w:tcBorders>
              <w:top w:val="single" w:sz="4" w:space="0" w:color="auto"/>
            </w:tcBorders>
            <w:vAlign w:val="center"/>
          </w:tcPr>
          <w:p w:rsidR="008148C2" w:rsidRPr="00C15245" w:rsidRDefault="008148C2" w:rsidP="004071EB">
            <w:pPr>
              <w:spacing w:before="60" w:after="60" w:line="240" w:lineRule="auto"/>
              <w:rPr>
                <w:rFonts w:cstheme="minorHAnsi"/>
                <w:color w:val="000000"/>
                <w:sz w:val="17"/>
                <w:szCs w:val="17"/>
              </w:rPr>
            </w:pPr>
            <w:r w:rsidRPr="00C15245">
              <w:rPr>
                <w:rFonts w:cstheme="minorHAnsi"/>
                <w:color w:val="000000"/>
                <w:sz w:val="17"/>
                <w:szCs w:val="17"/>
              </w:rPr>
              <w:t>vom</w:t>
            </w:r>
          </w:p>
        </w:tc>
        <w:tc>
          <w:tcPr>
            <w:tcW w:w="2410" w:type="dxa"/>
            <w:gridSpan w:val="6"/>
            <w:tcBorders>
              <w:top w:val="single" w:sz="4" w:space="0" w:color="auto"/>
            </w:tcBorders>
            <w:vAlign w:val="bottom"/>
          </w:tcPr>
          <w:p w:rsidR="008148C2" w:rsidRPr="00C15245" w:rsidRDefault="00A24922" w:rsidP="004071EB">
            <w:pPr>
              <w:tabs>
                <w:tab w:val="right" w:leader="dot" w:pos="2264"/>
              </w:tabs>
              <w:spacing w:before="60" w:after="60" w:line="240" w:lineRule="auto"/>
              <w:rPr>
                <w:rFonts w:cstheme="minorHAnsi"/>
                <w:color w:val="000000"/>
                <w:sz w:val="17"/>
                <w:szCs w:val="17"/>
              </w:rPr>
            </w:pPr>
            <w:sdt>
              <w:sdtPr>
                <w:rPr>
                  <w:rFonts w:cstheme="minorHAnsi"/>
                  <w:color w:val="000000" w:themeColor="text1"/>
                  <w:sz w:val="17"/>
                  <w:szCs w:val="17"/>
                </w:rPr>
                <w:id w:val="-547769192"/>
                <w:placeholder>
                  <w:docPart w:val="716D1636F2FD404D9821D65C31D3F09C"/>
                </w:placeholder>
                <w:showingPlcHdr/>
              </w:sdtPr>
              <w:sdtEndPr/>
              <w:sdtContent>
                <w:r w:rsidR="00BB2AE8" w:rsidRPr="00C15245">
                  <w:rPr>
                    <w:rStyle w:val="Platzhaltertext"/>
                    <w:rFonts w:cstheme="minorHAnsi"/>
                    <w:color w:val="000000" w:themeColor="text1"/>
                    <w:sz w:val="17"/>
                    <w:szCs w:val="17"/>
                  </w:rPr>
                  <w:t>….</w:t>
                </w:r>
              </w:sdtContent>
            </w:sdt>
            <w:r w:rsidR="00BB2AE8" w:rsidRPr="00C15245">
              <w:rPr>
                <w:rFonts w:cstheme="minorHAnsi"/>
                <w:color w:val="000000" w:themeColor="text1"/>
                <w:sz w:val="17"/>
                <w:szCs w:val="17"/>
              </w:rPr>
              <w:tab/>
            </w:r>
          </w:p>
        </w:tc>
        <w:tc>
          <w:tcPr>
            <w:tcW w:w="491" w:type="dxa"/>
            <w:gridSpan w:val="2"/>
            <w:tcBorders>
              <w:top w:val="single" w:sz="4" w:space="0" w:color="auto"/>
            </w:tcBorders>
            <w:vAlign w:val="center"/>
          </w:tcPr>
          <w:p w:rsidR="008148C2" w:rsidRPr="00C15245" w:rsidRDefault="008148C2" w:rsidP="004071EB">
            <w:pPr>
              <w:spacing w:before="60" w:after="60" w:line="240" w:lineRule="auto"/>
              <w:rPr>
                <w:rFonts w:cstheme="minorHAnsi"/>
                <w:color w:val="000000"/>
                <w:sz w:val="17"/>
                <w:szCs w:val="17"/>
              </w:rPr>
            </w:pPr>
            <w:r w:rsidRPr="00C15245">
              <w:rPr>
                <w:rFonts w:cstheme="minorHAnsi"/>
                <w:color w:val="000000"/>
                <w:sz w:val="17"/>
                <w:szCs w:val="17"/>
              </w:rPr>
              <w:t>bis</w:t>
            </w:r>
          </w:p>
        </w:tc>
        <w:tc>
          <w:tcPr>
            <w:tcW w:w="3121" w:type="dxa"/>
            <w:gridSpan w:val="3"/>
            <w:tcBorders>
              <w:right w:val="single" w:sz="4" w:space="0" w:color="auto"/>
            </w:tcBorders>
            <w:vAlign w:val="bottom"/>
          </w:tcPr>
          <w:p w:rsidR="008148C2" w:rsidRPr="00C15245" w:rsidRDefault="00A24922" w:rsidP="004071EB">
            <w:pPr>
              <w:tabs>
                <w:tab w:val="right" w:leader="dot" w:pos="3077"/>
              </w:tabs>
              <w:spacing w:before="60" w:after="60" w:line="240" w:lineRule="auto"/>
              <w:rPr>
                <w:rFonts w:cstheme="minorHAnsi"/>
                <w:color w:val="000000"/>
                <w:sz w:val="17"/>
                <w:szCs w:val="17"/>
              </w:rPr>
            </w:pPr>
            <w:sdt>
              <w:sdtPr>
                <w:rPr>
                  <w:rFonts w:cstheme="minorHAnsi"/>
                  <w:color w:val="000000" w:themeColor="text1"/>
                  <w:sz w:val="17"/>
                  <w:szCs w:val="17"/>
                </w:rPr>
                <w:id w:val="745079868"/>
                <w:placeholder>
                  <w:docPart w:val="56C56E4933714F56AB1EA789C112BF08"/>
                </w:placeholder>
                <w:showingPlcHdr/>
              </w:sdtPr>
              <w:sdtEndPr/>
              <w:sdtContent>
                <w:r w:rsidR="00BB2AE8" w:rsidRPr="00C15245">
                  <w:rPr>
                    <w:rStyle w:val="Platzhaltertext"/>
                    <w:rFonts w:cstheme="minorHAnsi"/>
                    <w:color w:val="000000" w:themeColor="text1"/>
                    <w:sz w:val="17"/>
                    <w:szCs w:val="17"/>
                  </w:rPr>
                  <w:t>….</w:t>
                </w:r>
              </w:sdtContent>
            </w:sdt>
            <w:r w:rsidR="00BB2AE8" w:rsidRPr="00C15245">
              <w:rPr>
                <w:rFonts w:cstheme="minorHAnsi"/>
                <w:color w:val="000000" w:themeColor="text1"/>
                <w:sz w:val="17"/>
                <w:szCs w:val="17"/>
              </w:rPr>
              <w:tab/>
            </w:r>
          </w:p>
        </w:tc>
      </w:tr>
      <w:tr w:rsidR="00BB2AE8" w:rsidRPr="00C15245" w:rsidTr="003E1A33">
        <w:tblPrEx>
          <w:tblBorders>
            <w:top w:val="none" w:sz="0" w:space="0" w:color="auto"/>
            <w:left w:val="none" w:sz="0" w:space="0" w:color="auto"/>
            <w:bottom w:val="none" w:sz="0" w:space="0" w:color="auto"/>
            <w:right w:val="none" w:sz="0" w:space="0" w:color="auto"/>
          </w:tblBorders>
        </w:tblPrEx>
        <w:tc>
          <w:tcPr>
            <w:tcW w:w="321" w:type="dxa"/>
            <w:tcBorders>
              <w:left w:val="single" w:sz="4" w:space="0" w:color="auto"/>
            </w:tcBorders>
            <w:vAlign w:val="center"/>
          </w:tcPr>
          <w:p w:rsidR="00BB2AE8" w:rsidRPr="00C15245" w:rsidRDefault="00A24922" w:rsidP="004071EB">
            <w:pPr>
              <w:spacing w:before="60" w:after="60" w:line="240" w:lineRule="auto"/>
              <w:rPr>
                <w:rFonts w:cstheme="minorHAnsi"/>
                <w:color w:val="000000"/>
                <w:sz w:val="17"/>
                <w:szCs w:val="17"/>
              </w:rPr>
            </w:pPr>
            <w:sdt>
              <w:sdtPr>
                <w:rPr>
                  <w:rFonts w:cstheme="minorHAnsi"/>
                  <w:sz w:val="17"/>
                  <w:szCs w:val="17"/>
                </w:rPr>
                <w:id w:val="375899339"/>
                <w14:checkbox>
                  <w14:checked w14:val="0"/>
                  <w14:checkedState w14:val="2612" w14:font="MS Gothic"/>
                  <w14:uncheckedState w14:val="2610" w14:font="MS Gothic"/>
                </w14:checkbox>
              </w:sdtPr>
              <w:sdtEndPr/>
              <w:sdtContent>
                <w:r w:rsidR="00BB2AE8" w:rsidRPr="00C15245">
                  <w:rPr>
                    <w:rFonts w:ascii="Segoe UI Symbol" w:eastAsia="MS Gothic" w:hAnsi="Segoe UI Symbol" w:cs="Segoe UI Symbol"/>
                    <w:sz w:val="17"/>
                    <w:szCs w:val="17"/>
                  </w:rPr>
                  <w:t>☐</w:t>
                </w:r>
              </w:sdtContent>
            </w:sdt>
          </w:p>
        </w:tc>
        <w:tc>
          <w:tcPr>
            <w:tcW w:w="1229" w:type="dxa"/>
            <w:gridSpan w:val="2"/>
            <w:vAlign w:val="center"/>
          </w:tcPr>
          <w:p w:rsidR="00BB2AE8" w:rsidRPr="00C15245" w:rsidRDefault="00BB2AE8" w:rsidP="004071EB">
            <w:pPr>
              <w:spacing w:before="60" w:after="60" w:line="240" w:lineRule="auto"/>
              <w:rPr>
                <w:rFonts w:cstheme="minorHAnsi"/>
                <w:color w:val="000000"/>
                <w:sz w:val="17"/>
                <w:szCs w:val="17"/>
              </w:rPr>
            </w:pPr>
            <w:r w:rsidRPr="00C15245">
              <w:rPr>
                <w:rFonts w:cstheme="minorHAnsi"/>
                <w:color w:val="000000"/>
                <w:sz w:val="17"/>
                <w:szCs w:val="17"/>
              </w:rPr>
              <w:t>Wöchentlich</w:t>
            </w:r>
          </w:p>
        </w:tc>
        <w:tc>
          <w:tcPr>
            <w:tcW w:w="1637" w:type="dxa"/>
            <w:gridSpan w:val="6"/>
            <w:vAlign w:val="bottom"/>
          </w:tcPr>
          <w:p w:rsidR="00BB2AE8" w:rsidRPr="00C15245" w:rsidRDefault="00A24922" w:rsidP="004071EB">
            <w:pPr>
              <w:spacing w:before="60" w:after="60" w:line="240" w:lineRule="auto"/>
              <w:rPr>
                <w:rFonts w:cstheme="minorHAnsi"/>
                <w:color w:val="000000"/>
                <w:sz w:val="17"/>
                <w:szCs w:val="17"/>
              </w:rPr>
            </w:pPr>
            <w:sdt>
              <w:sdtPr>
                <w:rPr>
                  <w:rFonts w:cstheme="minorHAnsi"/>
                  <w:sz w:val="17"/>
                  <w:szCs w:val="17"/>
                </w:rPr>
                <w:id w:val="305124381"/>
                <w14:checkbox>
                  <w14:checked w14:val="0"/>
                  <w14:checkedState w14:val="2612" w14:font="MS Gothic"/>
                  <w14:uncheckedState w14:val="2610" w14:font="MS Gothic"/>
                </w14:checkbox>
              </w:sdtPr>
              <w:sdtEndPr/>
              <w:sdtContent>
                <w:r w:rsidR="00BB2AE8" w:rsidRPr="00C15245">
                  <w:rPr>
                    <w:rFonts w:ascii="Segoe UI Symbol" w:eastAsia="MS Gothic" w:hAnsi="Segoe UI Symbol" w:cs="Segoe UI Symbol"/>
                    <w:sz w:val="17"/>
                    <w:szCs w:val="17"/>
                  </w:rPr>
                  <w:t>☐</w:t>
                </w:r>
              </w:sdtContent>
            </w:sdt>
            <w:r w:rsidR="00BB2AE8" w:rsidRPr="00C15245">
              <w:rPr>
                <w:rFonts w:cstheme="minorHAnsi"/>
                <w:color w:val="000000"/>
                <w:sz w:val="17"/>
                <w:szCs w:val="17"/>
              </w:rPr>
              <w:t xml:space="preserve"> 14-täglich</w:t>
            </w:r>
          </w:p>
        </w:tc>
        <w:tc>
          <w:tcPr>
            <w:tcW w:w="567" w:type="dxa"/>
            <w:gridSpan w:val="2"/>
            <w:vAlign w:val="bottom"/>
          </w:tcPr>
          <w:p w:rsidR="00BB2AE8" w:rsidRPr="00C15245" w:rsidRDefault="00A24922" w:rsidP="004071EB">
            <w:pPr>
              <w:tabs>
                <w:tab w:val="right" w:leader="dot" w:pos="420"/>
              </w:tabs>
              <w:spacing w:before="60" w:after="60" w:line="240" w:lineRule="auto"/>
              <w:rPr>
                <w:rFonts w:cstheme="minorHAnsi"/>
                <w:color w:val="000000"/>
                <w:sz w:val="17"/>
                <w:szCs w:val="17"/>
              </w:rPr>
            </w:pPr>
            <w:sdt>
              <w:sdtPr>
                <w:rPr>
                  <w:rFonts w:cstheme="minorHAnsi"/>
                  <w:color w:val="000000" w:themeColor="text1"/>
                  <w:sz w:val="17"/>
                  <w:szCs w:val="17"/>
                </w:rPr>
                <w:id w:val="-1701002199"/>
                <w:placeholder>
                  <w:docPart w:val="4F3AA136C2724AC0A1A3AB87A2EDC40A"/>
                </w:placeholder>
                <w:showingPlcHdr/>
              </w:sdtPr>
              <w:sdtEndPr/>
              <w:sdtContent>
                <w:r w:rsidR="00BB2AE8" w:rsidRPr="00C15245">
                  <w:rPr>
                    <w:rStyle w:val="Platzhaltertext"/>
                    <w:rFonts w:cstheme="minorHAnsi"/>
                    <w:color w:val="000000" w:themeColor="text1"/>
                    <w:sz w:val="17"/>
                    <w:szCs w:val="17"/>
                  </w:rPr>
                  <w:t>….</w:t>
                </w:r>
              </w:sdtContent>
            </w:sdt>
            <w:r w:rsidR="00BB2AE8" w:rsidRPr="00C15245">
              <w:rPr>
                <w:rFonts w:cstheme="minorHAnsi"/>
                <w:color w:val="000000" w:themeColor="text1"/>
                <w:sz w:val="17"/>
                <w:szCs w:val="17"/>
              </w:rPr>
              <w:tab/>
            </w:r>
          </w:p>
        </w:tc>
        <w:tc>
          <w:tcPr>
            <w:tcW w:w="2410" w:type="dxa"/>
            <w:gridSpan w:val="6"/>
            <w:vAlign w:val="center"/>
          </w:tcPr>
          <w:p w:rsidR="00BB2AE8" w:rsidRPr="00C15245" w:rsidRDefault="00BB2AE8" w:rsidP="004071EB">
            <w:pPr>
              <w:spacing w:before="60" w:after="60" w:line="240" w:lineRule="auto"/>
              <w:rPr>
                <w:rFonts w:cstheme="minorHAnsi"/>
                <w:color w:val="000000"/>
                <w:sz w:val="17"/>
                <w:szCs w:val="17"/>
              </w:rPr>
            </w:pPr>
            <w:r w:rsidRPr="00C15245">
              <w:rPr>
                <w:rFonts w:cstheme="minorHAnsi"/>
                <w:color w:val="000000"/>
                <w:sz w:val="17"/>
                <w:szCs w:val="17"/>
              </w:rPr>
              <w:t>Stunde/n</w:t>
            </w:r>
          </w:p>
        </w:tc>
        <w:tc>
          <w:tcPr>
            <w:tcW w:w="491" w:type="dxa"/>
            <w:gridSpan w:val="2"/>
            <w:vAlign w:val="bottom"/>
          </w:tcPr>
          <w:p w:rsidR="00BB2AE8" w:rsidRPr="00C15245" w:rsidRDefault="00A24922" w:rsidP="004071EB">
            <w:pPr>
              <w:tabs>
                <w:tab w:val="right" w:leader="dot" w:pos="351"/>
              </w:tabs>
              <w:spacing w:before="60" w:after="60" w:line="240" w:lineRule="auto"/>
              <w:rPr>
                <w:rFonts w:cstheme="minorHAnsi"/>
                <w:color w:val="000000"/>
                <w:sz w:val="17"/>
                <w:szCs w:val="17"/>
              </w:rPr>
            </w:pPr>
            <w:sdt>
              <w:sdtPr>
                <w:rPr>
                  <w:rFonts w:cstheme="minorHAnsi"/>
                  <w:color w:val="000000" w:themeColor="text1"/>
                  <w:sz w:val="17"/>
                  <w:szCs w:val="17"/>
                </w:rPr>
                <w:id w:val="2112851202"/>
                <w:placeholder>
                  <w:docPart w:val="344A6D0D3287416080AC199ADFE19782"/>
                </w:placeholder>
                <w:showingPlcHdr/>
              </w:sdtPr>
              <w:sdtEndPr/>
              <w:sdtContent>
                <w:r w:rsidR="00BB2AE8" w:rsidRPr="00C15245">
                  <w:rPr>
                    <w:rStyle w:val="Platzhaltertext"/>
                    <w:rFonts w:cstheme="minorHAnsi"/>
                    <w:color w:val="000000" w:themeColor="text1"/>
                    <w:sz w:val="17"/>
                    <w:szCs w:val="17"/>
                  </w:rPr>
                  <w:t>….</w:t>
                </w:r>
              </w:sdtContent>
            </w:sdt>
            <w:r w:rsidR="00BB2AE8" w:rsidRPr="00C15245">
              <w:rPr>
                <w:rFonts w:cstheme="minorHAnsi"/>
                <w:color w:val="000000" w:themeColor="text1"/>
                <w:sz w:val="17"/>
                <w:szCs w:val="17"/>
              </w:rPr>
              <w:tab/>
            </w:r>
          </w:p>
        </w:tc>
        <w:tc>
          <w:tcPr>
            <w:tcW w:w="3121" w:type="dxa"/>
            <w:gridSpan w:val="3"/>
            <w:tcBorders>
              <w:right w:val="single" w:sz="4" w:space="0" w:color="auto"/>
            </w:tcBorders>
            <w:vAlign w:val="center"/>
          </w:tcPr>
          <w:p w:rsidR="00BB2AE8" w:rsidRPr="00C15245" w:rsidRDefault="00BB2AE8" w:rsidP="004071EB">
            <w:pPr>
              <w:spacing w:before="60" w:after="60" w:line="240" w:lineRule="auto"/>
              <w:rPr>
                <w:rFonts w:cstheme="minorHAnsi"/>
                <w:color w:val="000000"/>
                <w:sz w:val="17"/>
                <w:szCs w:val="17"/>
              </w:rPr>
            </w:pPr>
            <w:r w:rsidRPr="00C15245">
              <w:rPr>
                <w:rFonts w:cstheme="minorHAnsi"/>
                <w:color w:val="000000"/>
                <w:sz w:val="17"/>
                <w:szCs w:val="17"/>
              </w:rPr>
              <w:t>Lektion/en</w:t>
            </w:r>
          </w:p>
        </w:tc>
      </w:tr>
      <w:tr w:rsidR="005420BE" w:rsidRPr="00C15245" w:rsidTr="003E1A33">
        <w:tblPrEx>
          <w:tblBorders>
            <w:top w:val="none" w:sz="0" w:space="0" w:color="auto"/>
            <w:left w:val="none" w:sz="0" w:space="0" w:color="auto"/>
            <w:bottom w:val="none" w:sz="0" w:space="0" w:color="auto"/>
            <w:right w:val="none" w:sz="0" w:space="0" w:color="auto"/>
          </w:tblBorders>
        </w:tblPrEx>
        <w:tc>
          <w:tcPr>
            <w:tcW w:w="321" w:type="dxa"/>
            <w:tcBorders>
              <w:left w:val="single" w:sz="4" w:space="0" w:color="auto"/>
            </w:tcBorders>
            <w:vAlign w:val="center"/>
          </w:tcPr>
          <w:p w:rsidR="005420BE" w:rsidRPr="00C15245" w:rsidRDefault="005420BE" w:rsidP="004071EB">
            <w:pPr>
              <w:spacing w:before="60" w:after="60" w:line="240" w:lineRule="auto"/>
              <w:rPr>
                <w:rFonts w:cstheme="minorHAnsi"/>
                <w:color w:val="000000"/>
                <w:sz w:val="17"/>
                <w:szCs w:val="17"/>
              </w:rPr>
            </w:pPr>
          </w:p>
        </w:tc>
        <w:tc>
          <w:tcPr>
            <w:tcW w:w="9455" w:type="dxa"/>
            <w:gridSpan w:val="21"/>
            <w:tcBorders>
              <w:right w:val="single" w:sz="4" w:space="0" w:color="auto"/>
            </w:tcBorders>
            <w:vAlign w:val="center"/>
          </w:tcPr>
          <w:p w:rsidR="005420BE" w:rsidRPr="00C15245" w:rsidRDefault="005420BE" w:rsidP="004071EB">
            <w:pPr>
              <w:spacing w:before="60" w:after="60" w:line="240" w:lineRule="auto"/>
              <w:rPr>
                <w:rFonts w:cstheme="minorHAnsi"/>
                <w:color w:val="000000"/>
                <w:sz w:val="17"/>
                <w:szCs w:val="17"/>
              </w:rPr>
            </w:pPr>
            <w:r w:rsidRPr="00C15245">
              <w:rPr>
                <w:rFonts w:cstheme="minorHAnsi"/>
                <w:color w:val="000000"/>
                <w:sz w:val="17"/>
                <w:szCs w:val="17"/>
              </w:rPr>
              <w:t>allfällige Präzisierung</w:t>
            </w:r>
          </w:p>
        </w:tc>
      </w:tr>
      <w:tr w:rsidR="003E1A33" w:rsidRPr="00C15245" w:rsidTr="003E1A33">
        <w:tblPrEx>
          <w:tblBorders>
            <w:top w:val="none" w:sz="0" w:space="0" w:color="auto"/>
            <w:left w:val="none" w:sz="0" w:space="0" w:color="auto"/>
            <w:bottom w:val="none" w:sz="0" w:space="0" w:color="auto"/>
            <w:right w:val="none" w:sz="0" w:space="0" w:color="auto"/>
          </w:tblBorders>
        </w:tblPrEx>
        <w:tc>
          <w:tcPr>
            <w:tcW w:w="321" w:type="dxa"/>
            <w:tcBorders>
              <w:left w:val="single" w:sz="4" w:space="0" w:color="auto"/>
            </w:tcBorders>
            <w:vAlign w:val="center"/>
          </w:tcPr>
          <w:p w:rsidR="003E1A33" w:rsidRPr="00C15245" w:rsidRDefault="00A24922" w:rsidP="004071EB">
            <w:pPr>
              <w:spacing w:before="60" w:after="60" w:line="240" w:lineRule="auto"/>
              <w:rPr>
                <w:rFonts w:cstheme="minorHAnsi"/>
                <w:color w:val="000000"/>
                <w:sz w:val="17"/>
                <w:szCs w:val="17"/>
              </w:rPr>
            </w:pPr>
            <w:sdt>
              <w:sdtPr>
                <w:rPr>
                  <w:rFonts w:cstheme="minorHAnsi"/>
                  <w:sz w:val="17"/>
                  <w:szCs w:val="17"/>
                </w:rPr>
                <w:id w:val="-1126999474"/>
                <w14:checkbox>
                  <w14:checked w14:val="0"/>
                  <w14:checkedState w14:val="2612" w14:font="MS Gothic"/>
                  <w14:uncheckedState w14:val="2610" w14:font="MS Gothic"/>
                </w14:checkbox>
              </w:sdtPr>
              <w:sdtEndPr/>
              <w:sdtContent>
                <w:r w:rsidR="003E1A33" w:rsidRPr="00C15245">
                  <w:rPr>
                    <w:rFonts w:ascii="Segoe UI Symbol" w:eastAsia="MS Gothic" w:hAnsi="Segoe UI Symbol" w:cs="Segoe UI Symbol"/>
                    <w:sz w:val="17"/>
                    <w:szCs w:val="17"/>
                  </w:rPr>
                  <w:t>☐</w:t>
                </w:r>
              </w:sdtContent>
            </w:sdt>
          </w:p>
        </w:tc>
        <w:tc>
          <w:tcPr>
            <w:tcW w:w="2368" w:type="dxa"/>
            <w:gridSpan w:val="6"/>
            <w:vAlign w:val="center"/>
          </w:tcPr>
          <w:p w:rsidR="003E1A33" w:rsidRPr="00C15245" w:rsidRDefault="003E1A33" w:rsidP="004071EB">
            <w:pPr>
              <w:spacing w:before="60" w:after="60" w:line="240" w:lineRule="auto"/>
              <w:rPr>
                <w:rFonts w:cstheme="minorHAnsi"/>
                <w:color w:val="000000"/>
                <w:sz w:val="17"/>
                <w:szCs w:val="17"/>
              </w:rPr>
            </w:pPr>
            <w:r>
              <w:rPr>
                <w:rFonts w:cstheme="minorHAnsi"/>
                <w:color w:val="000000"/>
                <w:sz w:val="17"/>
                <w:szCs w:val="17"/>
              </w:rPr>
              <w:t>Behandlung in Gruppe</w:t>
            </w:r>
          </w:p>
        </w:tc>
        <w:tc>
          <w:tcPr>
            <w:tcW w:w="3401" w:type="dxa"/>
            <w:gridSpan w:val="9"/>
            <w:vAlign w:val="center"/>
          </w:tcPr>
          <w:p w:rsidR="003E1A33" w:rsidRPr="00C15245" w:rsidRDefault="00A24922" w:rsidP="004071EB">
            <w:pPr>
              <w:spacing w:before="60" w:after="60" w:line="240" w:lineRule="auto"/>
              <w:rPr>
                <w:rFonts w:cstheme="minorHAnsi"/>
                <w:color w:val="000000"/>
                <w:sz w:val="17"/>
                <w:szCs w:val="17"/>
              </w:rPr>
            </w:pPr>
            <w:sdt>
              <w:sdtPr>
                <w:rPr>
                  <w:rFonts w:cstheme="minorHAnsi"/>
                  <w:sz w:val="17"/>
                  <w:szCs w:val="17"/>
                </w:rPr>
                <w:id w:val="-1488397822"/>
                <w14:checkbox>
                  <w14:checked w14:val="0"/>
                  <w14:checkedState w14:val="2612" w14:font="MS Gothic"/>
                  <w14:uncheckedState w14:val="2610" w14:font="MS Gothic"/>
                </w14:checkbox>
              </w:sdtPr>
              <w:sdtEndPr/>
              <w:sdtContent>
                <w:r w:rsidR="003E1A33" w:rsidRPr="00C15245">
                  <w:rPr>
                    <w:rFonts w:ascii="Segoe UI Symbol" w:eastAsia="MS Gothic" w:hAnsi="Segoe UI Symbol" w:cs="Segoe UI Symbol"/>
                    <w:sz w:val="17"/>
                    <w:szCs w:val="17"/>
                  </w:rPr>
                  <w:t>☐</w:t>
                </w:r>
              </w:sdtContent>
            </w:sdt>
            <w:r w:rsidR="003E1A33">
              <w:rPr>
                <w:rFonts w:cstheme="minorHAnsi"/>
                <w:sz w:val="17"/>
                <w:szCs w:val="17"/>
              </w:rPr>
              <w:t xml:space="preserve"> </w:t>
            </w:r>
            <w:r w:rsidR="003E1A33" w:rsidRPr="00C15245">
              <w:rPr>
                <w:rFonts w:cstheme="minorHAnsi"/>
                <w:color w:val="000000"/>
                <w:sz w:val="17"/>
                <w:szCs w:val="17"/>
              </w:rPr>
              <w:t>Behandlung im Einzelunterricht</w:t>
            </w:r>
          </w:p>
        </w:tc>
        <w:tc>
          <w:tcPr>
            <w:tcW w:w="3686" w:type="dxa"/>
            <w:gridSpan w:val="6"/>
            <w:tcBorders>
              <w:right w:val="single" w:sz="4" w:space="0" w:color="auto"/>
            </w:tcBorders>
            <w:vAlign w:val="center"/>
          </w:tcPr>
          <w:p w:rsidR="003E1A33" w:rsidRPr="00C15245" w:rsidRDefault="00A24922" w:rsidP="004071EB">
            <w:pPr>
              <w:spacing w:before="60" w:after="60" w:line="240" w:lineRule="auto"/>
              <w:ind w:left="214" w:hanging="214"/>
              <w:rPr>
                <w:rFonts w:cstheme="minorHAnsi"/>
                <w:color w:val="000000"/>
                <w:sz w:val="17"/>
                <w:szCs w:val="17"/>
              </w:rPr>
            </w:pPr>
            <w:sdt>
              <w:sdtPr>
                <w:rPr>
                  <w:rFonts w:cstheme="minorHAnsi"/>
                  <w:sz w:val="17"/>
                  <w:szCs w:val="17"/>
                </w:rPr>
                <w:id w:val="-398750414"/>
                <w14:checkbox>
                  <w14:checked w14:val="0"/>
                  <w14:checkedState w14:val="2612" w14:font="MS Gothic"/>
                  <w14:uncheckedState w14:val="2610" w14:font="MS Gothic"/>
                </w14:checkbox>
              </w:sdtPr>
              <w:sdtEndPr/>
              <w:sdtContent>
                <w:r w:rsidR="003E1A33" w:rsidRPr="00C15245">
                  <w:rPr>
                    <w:rFonts w:ascii="Segoe UI Symbol" w:eastAsia="MS Gothic" w:hAnsi="Segoe UI Symbol" w:cs="Segoe UI Symbol"/>
                    <w:sz w:val="17"/>
                    <w:szCs w:val="17"/>
                  </w:rPr>
                  <w:t>☐</w:t>
                </w:r>
              </w:sdtContent>
            </w:sdt>
            <w:r w:rsidR="003E1A33">
              <w:rPr>
                <w:rFonts w:cstheme="minorHAnsi"/>
                <w:color w:val="000000"/>
                <w:sz w:val="17"/>
                <w:szCs w:val="17"/>
              </w:rPr>
              <w:tab/>
            </w:r>
            <w:r w:rsidR="003E1A33" w:rsidRPr="00C15245">
              <w:rPr>
                <w:rFonts w:cstheme="minorHAnsi"/>
                <w:color w:val="000000"/>
                <w:sz w:val="17"/>
                <w:szCs w:val="17"/>
              </w:rPr>
              <w:t>Behandlung teilweise im Einzelunterricht</w:t>
            </w:r>
            <w:r w:rsidR="003E1A33">
              <w:rPr>
                <w:rFonts w:cstheme="minorHAnsi"/>
                <w:color w:val="000000"/>
                <w:sz w:val="17"/>
                <w:szCs w:val="17"/>
              </w:rPr>
              <w:t xml:space="preserve"> </w:t>
            </w:r>
            <w:r w:rsidR="003E1A33">
              <w:rPr>
                <w:rFonts w:cstheme="minorHAnsi"/>
                <w:color w:val="000000"/>
                <w:sz w:val="17"/>
                <w:szCs w:val="17"/>
              </w:rPr>
              <w:br/>
            </w:r>
            <w:r w:rsidR="003E1A33" w:rsidRPr="00C15245">
              <w:rPr>
                <w:rFonts w:cstheme="minorHAnsi"/>
                <w:color w:val="000000"/>
                <w:sz w:val="17"/>
                <w:szCs w:val="17"/>
              </w:rPr>
              <w:t>und teilweise in Gruppe</w:t>
            </w:r>
          </w:p>
        </w:tc>
      </w:tr>
      <w:tr w:rsidR="00C15245" w:rsidRPr="00C15245" w:rsidTr="003E1A33">
        <w:tblPrEx>
          <w:tblBorders>
            <w:top w:val="none" w:sz="0" w:space="0" w:color="auto"/>
            <w:left w:val="none" w:sz="0" w:space="0" w:color="auto"/>
            <w:bottom w:val="none" w:sz="0" w:space="0" w:color="auto"/>
            <w:right w:val="none" w:sz="0" w:space="0" w:color="auto"/>
          </w:tblBorders>
        </w:tblPrEx>
        <w:tc>
          <w:tcPr>
            <w:tcW w:w="321" w:type="dxa"/>
            <w:tcBorders>
              <w:top w:val="single" w:sz="4" w:space="0" w:color="auto"/>
              <w:left w:val="single" w:sz="4" w:space="0" w:color="auto"/>
            </w:tcBorders>
            <w:shd w:val="clear" w:color="auto" w:fill="auto"/>
            <w:vAlign w:val="center"/>
          </w:tcPr>
          <w:p w:rsidR="00C15245" w:rsidRPr="00C15245" w:rsidRDefault="00A24922" w:rsidP="004071EB">
            <w:pPr>
              <w:spacing w:before="60" w:after="60" w:line="240" w:lineRule="auto"/>
              <w:rPr>
                <w:rFonts w:cstheme="minorHAnsi"/>
                <w:color w:val="000000"/>
                <w:sz w:val="17"/>
                <w:szCs w:val="17"/>
              </w:rPr>
            </w:pPr>
            <w:sdt>
              <w:sdtPr>
                <w:rPr>
                  <w:rFonts w:cstheme="minorHAnsi"/>
                  <w:sz w:val="17"/>
                  <w:szCs w:val="17"/>
                </w:rPr>
                <w:id w:val="232586296"/>
                <w14:checkbox>
                  <w14:checked w14:val="0"/>
                  <w14:checkedState w14:val="2612" w14:font="MS Gothic"/>
                  <w14:uncheckedState w14:val="2610" w14:font="MS Gothic"/>
                </w14:checkbox>
              </w:sdtPr>
              <w:sdtEndPr/>
              <w:sdtContent>
                <w:r w:rsidR="00C15245" w:rsidRPr="00C15245">
                  <w:rPr>
                    <w:rFonts w:ascii="Segoe UI Symbol" w:eastAsia="MS Gothic" w:hAnsi="Segoe UI Symbol" w:cs="Segoe UI Symbol"/>
                    <w:sz w:val="17"/>
                    <w:szCs w:val="17"/>
                  </w:rPr>
                  <w:t>☐</w:t>
                </w:r>
              </w:sdtContent>
            </w:sdt>
          </w:p>
        </w:tc>
        <w:tc>
          <w:tcPr>
            <w:tcW w:w="3640" w:type="dxa"/>
            <w:gridSpan w:val="11"/>
            <w:tcBorders>
              <w:top w:val="single" w:sz="4" w:space="0" w:color="auto"/>
            </w:tcBorders>
            <w:shd w:val="clear" w:color="auto" w:fill="auto"/>
            <w:vAlign w:val="center"/>
          </w:tcPr>
          <w:p w:rsidR="00C15245" w:rsidRPr="00C15245" w:rsidRDefault="00C15245" w:rsidP="004071EB">
            <w:pPr>
              <w:spacing w:before="60" w:after="60" w:line="240" w:lineRule="auto"/>
              <w:rPr>
                <w:rFonts w:cstheme="minorHAnsi"/>
                <w:color w:val="000000"/>
                <w:sz w:val="17"/>
                <w:szCs w:val="17"/>
              </w:rPr>
            </w:pPr>
            <w:r w:rsidRPr="00C15245">
              <w:rPr>
                <w:rFonts w:cstheme="minorHAnsi"/>
                <w:color w:val="000000"/>
                <w:sz w:val="17"/>
                <w:szCs w:val="17"/>
              </w:rPr>
              <w:t>Behandlung in selbstst. Tätigkeit (Tarif A)</w:t>
            </w:r>
          </w:p>
        </w:tc>
        <w:tc>
          <w:tcPr>
            <w:tcW w:w="426" w:type="dxa"/>
            <w:gridSpan w:val="2"/>
            <w:tcBorders>
              <w:top w:val="single" w:sz="4" w:space="0" w:color="auto"/>
              <w:left w:val="nil"/>
            </w:tcBorders>
            <w:shd w:val="clear" w:color="auto" w:fill="auto"/>
            <w:vAlign w:val="bottom"/>
          </w:tcPr>
          <w:p w:rsidR="00C15245" w:rsidRPr="00C15245" w:rsidRDefault="00C15245" w:rsidP="004071EB">
            <w:pPr>
              <w:spacing w:before="60" w:after="60" w:line="240" w:lineRule="auto"/>
              <w:jc w:val="right"/>
              <w:rPr>
                <w:rFonts w:cstheme="minorHAnsi"/>
                <w:color w:val="000000"/>
                <w:sz w:val="17"/>
                <w:szCs w:val="17"/>
              </w:rPr>
            </w:pPr>
            <w:r w:rsidRPr="00C15245">
              <w:rPr>
                <w:rFonts w:cstheme="minorHAnsi"/>
                <w:color w:val="000000"/>
                <w:sz w:val="17"/>
                <w:szCs w:val="17"/>
              </w:rPr>
              <w:t>bei</w:t>
            </w:r>
          </w:p>
        </w:tc>
        <w:tc>
          <w:tcPr>
            <w:tcW w:w="5389" w:type="dxa"/>
            <w:gridSpan w:val="8"/>
            <w:tcBorders>
              <w:top w:val="single" w:sz="4" w:space="0" w:color="auto"/>
              <w:right w:val="single" w:sz="4" w:space="0" w:color="auto"/>
            </w:tcBorders>
            <w:shd w:val="clear" w:color="auto" w:fill="auto"/>
            <w:vAlign w:val="bottom"/>
          </w:tcPr>
          <w:p w:rsidR="00C15245" w:rsidRPr="0057432C" w:rsidRDefault="00A24922" w:rsidP="004071EB">
            <w:pPr>
              <w:pStyle w:val="Text85pt"/>
              <w:tabs>
                <w:tab w:val="right" w:leader="dot" w:pos="5246"/>
              </w:tabs>
              <w:spacing w:before="60" w:after="60"/>
              <w:rPr>
                <w:color w:val="000000" w:themeColor="text1"/>
                <w:szCs w:val="17"/>
              </w:rPr>
            </w:pPr>
            <w:sdt>
              <w:sdtPr>
                <w:rPr>
                  <w:color w:val="000000" w:themeColor="text1"/>
                  <w:szCs w:val="17"/>
                </w:rPr>
                <w:id w:val="1230122255"/>
                <w:placeholder>
                  <w:docPart w:val="735AC9F25F8D423DA7F928035079107A"/>
                </w:placeholder>
                <w:showingPlcHdr/>
              </w:sdtPr>
              <w:sdtEndPr/>
              <w:sdtContent>
                <w:r w:rsidR="00C15245" w:rsidRPr="0057432C">
                  <w:rPr>
                    <w:vanish/>
                    <w:szCs w:val="17"/>
                  </w:rPr>
                  <w:t>….</w:t>
                </w:r>
              </w:sdtContent>
            </w:sdt>
            <w:r w:rsidR="00C15245" w:rsidRPr="0057432C">
              <w:rPr>
                <w:color w:val="000000" w:themeColor="text1"/>
                <w:szCs w:val="17"/>
              </w:rPr>
              <w:tab/>
            </w:r>
          </w:p>
        </w:tc>
      </w:tr>
      <w:tr w:rsidR="00C15245" w:rsidRPr="00C15245" w:rsidTr="003E1A33">
        <w:tblPrEx>
          <w:tblBorders>
            <w:top w:val="none" w:sz="0" w:space="0" w:color="auto"/>
            <w:left w:val="none" w:sz="0" w:space="0" w:color="auto"/>
            <w:bottom w:val="none" w:sz="0" w:space="0" w:color="auto"/>
            <w:right w:val="none" w:sz="0" w:space="0" w:color="auto"/>
          </w:tblBorders>
        </w:tblPrEx>
        <w:tc>
          <w:tcPr>
            <w:tcW w:w="321" w:type="dxa"/>
            <w:tcBorders>
              <w:left w:val="single" w:sz="4" w:space="0" w:color="auto"/>
              <w:bottom w:val="single" w:sz="4" w:space="0" w:color="auto"/>
            </w:tcBorders>
            <w:vAlign w:val="center"/>
          </w:tcPr>
          <w:p w:rsidR="00C15245" w:rsidRPr="00C15245" w:rsidRDefault="00A24922" w:rsidP="004071EB">
            <w:pPr>
              <w:spacing w:before="60" w:after="60" w:line="240" w:lineRule="auto"/>
              <w:rPr>
                <w:rFonts w:cstheme="minorHAnsi"/>
                <w:color w:val="000000"/>
                <w:sz w:val="17"/>
                <w:szCs w:val="17"/>
              </w:rPr>
            </w:pPr>
            <w:sdt>
              <w:sdtPr>
                <w:rPr>
                  <w:rFonts w:cstheme="minorHAnsi"/>
                  <w:sz w:val="17"/>
                  <w:szCs w:val="17"/>
                </w:rPr>
                <w:id w:val="1331795002"/>
                <w14:checkbox>
                  <w14:checked w14:val="0"/>
                  <w14:checkedState w14:val="2612" w14:font="MS Gothic"/>
                  <w14:uncheckedState w14:val="2610" w14:font="MS Gothic"/>
                </w14:checkbox>
              </w:sdtPr>
              <w:sdtEndPr/>
              <w:sdtContent>
                <w:r w:rsidR="00C15245" w:rsidRPr="00C15245">
                  <w:rPr>
                    <w:rFonts w:ascii="Segoe UI Symbol" w:eastAsia="MS Gothic" w:hAnsi="Segoe UI Symbol" w:cs="Segoe UI Symbol"/>
                    <w:sz w:val="17"/>
                    <w:szCs w:val="17"/>
                  </w:rPr>
                  <w:t>☐</w:t>
                </w:r>
              </w:sdtContent>
            </w:sdt>
          </w:p>
        </w:tc>
        <w:tc>
          <w:tcPr>
            <w:tcW w:w="3640" w:type="dxa"/>
            <w:gridSpan w:val="11"/>
            <w:tcBorders>
              <w:bottom w:val="single" w:sz="4" w:space="0" w:color="auto"/>
            </w:tcBorders>
            <w:vAlign w:val="center"/>
          </w:tcPr>
          <w:p w:rsidR="00C15245" w:rsidRPr="00C15245" w:rsidRDefault="00C15245" w:rsidP="004071EB">
            <w:pPr>
              <w:spacing w:before="60" w:after="60" w:line="240" w:lineRule="auto"/>
              <w:rPr>
                <w:rFonts w:cstheme="minorHAnsi"/>
                <w:b/>
                <w:color w:val="000000"/>
                <w:sz w:val="17"/>
                <w:szCs w:val="17"/>
              </w:rPr>
            </w:pPr>
            <w:r w:rsidRPr="00C15245">
              <w:rPr>
                <w:rFonts w:cstheme="minorHAnsi"/>
                <w:color w:val="000000"/>
                <w:sz w:val="17"/>
                <w:szCs w:val="17"/>
              </w:rPr>
              <w:t>Behandlung in unselbstst. Tätigkeit (Tarif B)</w:t>
            </w:r>
          </w:p>
        </w:tc>
        <w:tc>
          <w:tcPr>
            <w:tcW w:w="426" w:type="dxa"/>
            <w:gridSpan w:val="2"/>
            <w:tcBorders>
              <w:left w:val="nil"/>
              <w:bottom w:val="single" w:sz="4" w:space="0" w:color="auto"/>
            </w:tcBorders>
            <w:vAlign w:val="center"/>
          </w:tcPr>
          <w:p w:rsidR="00C15245" w:rsidRPr="00C15245" w:rsidRDefault="00C15245" w:rsidP="004071EB">
            <w:pPr>
              <w:spacing w:before="60" w:after="60" w:line="240" w:lineRule="auto"/>
              <w:rPr>
                <w:rFonts w:cstheme="minorHAnsi"/>
                <w:color w:val="000000"/>
                <w:sz w:val="17"/>
                <w:szCs w:val="17"/>
              </w:rPr>
            </w:pPr>
          </w:p>
        </w:tc>
        <w:tc>
          <w:tcPr>
            <w:tcW w:w="5389" w:type="dxa"/>
            <w:gridSpan w:val="8"/>
            <w:tcBorders>
              <w:bottom w:val="single" w:sz="4" w:space="0" w:color="auto"/>
              <w:right w:val="single" w:sz="4" w:space="0" w:color="auto"/>
            </w:tcBorders>
            <w:vAlign w:val="bottom"/>
          </w:tcPr>
          <w:p w:rsidR="00C15245" w:rsidRPr="0057432C" w:rsidRDefault="00A24922" w:rsidP="004071EB">
            <w:pPr>
              <w:pStyle w:val="Text85pt"/>
              <w:tabs>
                <w:tab w:val="right" w:leader="dot" w:pos="5246"/>
              </w:tabs>
              <w:spacing w:before="60" w:after="60"/>
              <w:rPr>
                <w:color w:val="000000" w:themeColor="text1"/>
                <w:szCs w:val="17"/>
              </w:rPr>
            </w:pPr>
            <w:sdt>
              <w:sdtPr>
                <w:rPr>
                  <w:color w:val="000000" w:themeColor="text1"/>
                  <w:szCs w:val="17"/>
                </w:rPr>
                <w:id w:val="-882787245"/>
                <w:placeholder>
                  <w:docPart w:val="5C178E28F9404C37BC85D2555AFDE06F"/>
                </w:placeholder>
                <w:showingPlcHdr/>
              </w:sdtPr>
              <w:sdtEndPr/>
              <w:sdtContent>
                <w:r w:rsidR="00C15245" w:rsidRPr="0057432C">
                  <w:rPr>
                    <w:vanish/>
                    <w:szCs w:val="17"/>
                  </w:rPr>
                  <w:t>….</w:t>
                </w:r>
              </w:sdtContent>
            </w:sdt>
            <w:r w:rsidR="00C15245" w:rsidRPr="0057432C">
              <w:rPr>
                <w:color w:val="000000" w:themeColor="text1"/>
                <w:szCs w:val="17"/>
              </w:rPr>
              <w:tab/>
            </w:r>
          </w:p>
        </w:tc>
      </w:tr>
      <w:tr w:rsidR="00C15245" w:rsidRPr="00C15245" w:rsidTr="003E1A33">
        <w:tblPrEx>
          <w:tblBorders>
            <w:top w:val="none" w:sz="0" w:space="0" w:color="auto"/>
            <w:left w:val="none" w:sz="0" w:space="0" w:color="auto"/>
            <w:bottom w:val="none" w:sz="0" w:space="0" w:color="auto"/>
            <w:right w:val="none" w:sz="0" w:space="0" w:color="auto"/>
          </w:tblBorders>
        </w:tblPrEx>
        <w:tc>
          <w:tcPr>
            <w:tcW w:w="321" w:type="dxa"/>
            <w:tcBorders>
              <w:left w:val="single" w:sz="4" w:space="0" w:color="auto"/>
            </w:tcBorders>
            <w:vAlign w:val="center"/>
          </w:tcPr>
          <w:p w:rsidR="00C15245" w:rsidRPr="00C15245" w:rsidRDefault="00A24922" w:rsidP="004071EB">
            <w:pPr>
              <w:spacing w:before="60" w:after="60" w:line="240" w:lineRule="auto"/>
              <w:rPr>
                <w:rFonts w:cstheme="minorHAnsi"/>
                <w:color w:val="000000"/>
                <w:sz w:val="17"/>
                <w:szCs w:val="17"/>
              </w:rPr>
            </w:pPr>
            <w:sdt>
              <w:sdtPr>
                <w:rPr>
                  <w:rFonts w:cstheme="minorHAnsi"/>
                  <w:sz w:val="17"/>
                  <w:szCs w:val="17"/>
                </w:rPr>
                <w:id w:val="-781726743"/>
                <w14:checkbox>
                  <w14:checked w14:val="0"/>
                  <w14:checkedState w14:val="2612" w14:font="MS Gothic"/>
                  <w14:uncheckedState w14:val="2610" w14:font="MS Gothic"/>
                </w14:checkbox>
              </w:sdtPr>
              <w:sdtEndPr/>
              <w:sdtContent>
                <w:r w:rsidR="00C15245" w:rsidRPr="00C15245">
                  <w:rPr>
                    <w:rFonts w:ascii="Segoe UI Symbol" w:eastAsia="MS Gothic" w:hAnsi="Segoe UI Symbol" w:cs="Segoe UI Symbol"/>
                    <w:sz w:val="17"/>
                    <w:szCs w:val="17"/>
                  </w:rPr>
                  <w:t>☐</w:t>
                </w:r>
              </w:sdtContent>
            </w:sdt>
          </w:p>
        </w:tc>
        <w:tc>
          <w:tcPr>
            <w:tcW w:w="9455" w:type="dxa"/>
            <w:gridSpan w:val="21"/>
            <w:tcBorders>
              <w:right w:val="single" w:sz="4" w:space="0" w:color="auto"/>
            </w:tcBorders>
            <w:vAlign w:val="center"/>
          </w:tcPr>
          <w:p w:rsidR="00C15245" w:rsidRPr="00C15245" w:rsidRDefault="00C15245" w:rsidP="004071EB">
            <w:pPr>
              <w:spacing w:before="60" w:after="60" w:line="240" w:lineRule="auto"/>
              <w:rPr>
                <w:rFonts w:cstheme="minorHAnsi"/>
                <w:color w:val="000000"/>
                <w:sz w:val="17"/>
                <w:szCs w:val="17"/>
              </w:rPr>
            </w:pPr>
            <w:r w:rsidRPr="00C15245">
              <w:rPr>
                <w:rFonts w:cstheme="minorHAnsi"/>
                <w:color w:val="000000"/>
                <w:sz w:val="17"/>
                <w:szCs w:val="17"/>
              </w:rPr>
              <w:t xml:space="preserve">ja, dies ist die nächstgelegene geeignete und verfügbare Durchführungsstelle </w:t>
            </w:r>
            <w:r w:rsidRPr="00C15245">
              <w:rPr>
                <w:rFonts w:cstheme="minorHAnsi"/>
                <w:i/>
                <w:color w:val="000000"/>
                <w:sz w:val="17"/>
                <w:szCs w:val="17"/>
              </w:rPr>
              <w:t xml:space="preserve">(Massgebend zur Berechnung der Transportkosten) </w:t>
            </w:r>
          </w:p>
        </w:tc>
      </w:tr>
      <w:tr w:rsidR="00C15245" w:rsidRPr="00C15245" w:rsidTr="003E1A33">
        <w:tblPrEx>
          <w:tblBorders>
            <w:top w:val="none" w:sz="0" w:space="0" w:color="auto"/>
            <w:left w:val="none" w:sz="0" w:space="0" w:color="auto"/>
            <w:bottom w:val="none" w:sz="0" w:space="0" w:color="auto"/>
            <w:right w:val="none" w:sz="0" w:space="0" w:color="auto"/>
          </w:tblBorders>
        </w:tblPrEx>
        <w:tc>
          <w:tcPr>
            <w:tcW w:w="321" w:type="dxa"/>
            <w:tcBorders>
              <w:left w:val="single" w:sz="4" w:space="0" w:color="auto"/>
              <w:bottom w:val="single" w:sz="12" w:space="0" w:color="auto"/>
            </w:tcBorders>
            <w:vAlign w:val="center"/>
          </w:tcPr>
          <w:p w:rsidR="00C15245" w:rsidRPr="00C15245" w:rsidRDefault="00A24922" w:rsidP="004071EB">
            <w:pPr>
              <w:spacing w:before="60" w:after="60" w:line="240" w:lineRule="auto"/>
              <w:rPr>
                <w:rFonts w:cstheme="minorHAnsi"/>
                <w:color w:val="000000"/>
                <w:sz w:val="17"/>
                <w:szCs w:val="17"/>
              </w:rPr>
            </w:pPr>
            <w:sdt>
              <w:sdtPr>
                <w:rPr>
                  <w:rFonts w:cstheme="minorHAnsi"/>
                  <w:sz w:val="17"/>
                  <w:szCs w:val="17"/>
                </w:rPr>
                <w:id w:val="474036686"/>
                <w14:checkbox>
                  <w14:checked w14:val="0"/>
                  <w14:checkedState w14:val="2612" w14:font="MS Gothic"/>
                  <w14:uncheckedState w14:val="2610" w14:font="MS Gothic"/>
                </w14:checkbox>
              </w:sdtPr>
              <w:sdtEndPr/>
              <w:sdtContent>
                <w:r w:rsidR="00C15245" w:rsidRPr="00C15245">
                  <w:rPr>
                    <w:rFonts w:ascii="Segoe UI Symbol" w:eastAsia="MS Gothic" w:hAnsi="Segoe UI Symbol" w:cs="Segoe UI Symbol"/>
                    <w:sz w:val="17"/>
                    <w:szCs w:val="17"/>
                  </w:rPr>
                  <w:t>☐</w:t>
                </w:r>
              </w:sdtContent>
            </w:sdt>
          </w:p>
        </w:tc>
        <w:tc>
          <w:tcPr>
            <w:tcW w:w="9455" w:type="dxa"/>
            <w:gridSpan w:val="21"/>
            <w:tcBorders>
              <w:bottom w:val="single" w:sz="12" w:space="0" w:color="auto"/>
              <w:right w:val="single" w:sz="4" w:space="0" w:color="auto"/>
            </w:tcBorders>
            <w:vAlign w:val="center"/>
          </w:tcPr>
          <w:p w:rsidR="00C15245" w:rsidRPr="00C15245" w:rsidRDefault="00C15245" w:rsidP="004071EB">
            <w:pPr>
              <w:tabs>
                <w:tab w:val="right" w:leader="dot" w:pos="9317"/>
              </w:tabs>
              <w:spacing w:before="60" w:after="60" w:line="240" w:lineRule="auto"/>
              <w:rPr>
                <w:rFonts w:cstheme="minorHAnsi"/>
                <w:color w:val="000000"/>
                <w:sz w:val="17"/>
                <w:szCs w:val="17"/>
              </w:rPr>
            </w:pPr>
            <w:r w:rsidRPr="00C15245">
              <w:rPr>
                <w:rFonts w:cstheme="minorHAnsi"/>
                <w:color w:val="000000"/>
                <w:sz w:val="17"/>
                <w:szCs w:val="17"/>
              </w:rPr>
              <w:t>nein, die nächstgelegene geeignete Durchführun</w:t>
            </w:r>
            <w:r>
              <w:rPr>
                <w:rFonts w:cstheme="minorHAnsi"/>
                <w:color w:val="000000"/>
                <w:sz w:val="17"/>
                <w:szCs w:val="17"/>
              </w:rPr>
              <w:t xml:space="preserve">gsstelle befindet sich in (Ort) </w:t>
            </w:r>
            <w:sdt>
              <w:sdtPr>
                <w:rPr>
                  <w:color w:val="000000" w:themeColor="text1"/>
                  <w:sz w:val="17"/>
                  <w:szCs w:val="17"/>
                </w:rPr>
                <w:id w:val="-1163459752"/>
                <w:placeholder>
                  <w:docPart w:val="C5BD5C90AA534130AF193C54E40EC370"/>
                </w:placeholder>
                <w:showingPlcHdr/>
              </w:sdtPr>
              <w:sdtEndPr/>
              <w:sdtContent>
                <w:r w:rsidRPr="0057432C">
                  <w:rPr>
                    <w:vanish/>
                    <w:sz w:val="17"/>
                    <w:szCs w:val="17"/>
                  </w:rPr>
                  <w:t>….</w:t>
                </w:r>
              </w:sdtContent>
            </w:sdt>
            <w:r w:rsidRPr="0057432C">
              <w:rPr>
                <w:color w:val="000000" w:themeColor="text1"/>
                <w:sz w:val="17"/>
                <w:szCs w:val="17"/>
              </w:rPr>
              <w:tab/>
            </w:r>
          </w:p>
        </w:tc>
      </w:tr>
      <w:tr w:rsidR="003E1A33" w:rsidRPr="00C15245" w:rsidTr="003E1A33">
        <w:tblPrEx>
          <w:tblBorders>
            <w:top w:val="none" w:sz="0" w:space="0" w:color="auto"/>
            <w:left w:val="none" w:sz="0" w:space="0" w:color="auto"/>
            <w:bottom w:val="none" w:sz="0" w:space="0" w:color="auto"/>
            <w:right w:val="none" w:sz="0" w:space="0" w:color="auto"/>
          </w:tblBorders>
        </w:tblPrEx>
        <w:tc>
          <w:tcPr>
            <w:tcW w:w="321" w:type="dxa"/>
            <w:tcBorders>
              <w:top w:val="single" w:sz="12" w:space="0" w:color="auto"/>
              <w:left w:val="single" w:sz="12" w:space="0" w:color="auto"/>
              <w:bottom w:val="single" w:sz="4" w:space="0" w:color="auto"/>
              <w:right w:val="single" w:sz="4" w:space="0" w:color="auto"/>
            </w:tcBorders>
            <w:shd w:val="clear" w:color="auto" w:fill="auto"/>
            <w:vAlign w:val="center"/>
          </w:tcPr>
          <w:p w:rsidR="00C15245" w:rsidRPr="00C15245" w:rsidRDefault="00A24922" w:rsidP="004071EB">
            <w:pPr>
              <w:spacing w:before="60" w:after="60" w:line="240" w:lineRule="auto"/>
              <w:rPr>
                <w:rFonts w:cstheme="minorHAnsi"/>
                <w:b/>
                <w:color w:val="000000"/>
                <w:sz w:val="17"/>
                <w:szCs w:val="17"/>
              </w:rPr>
            </w:pPr>
            <w:sdt>
              <w:sdtPr>
                <w:rPr>
                  <w:rFonts w:cstheme="minorHAnsi"/>
                  <w:sz w:val="17"/>
                  <w:szCs w:val="17"/>
                </w:rPr>
                <w:id w:val="-176970117"/>
                <w14:checkbox>
                  <w14:checked w14:val="0"/>
                  <w14:checkedState w14:val="2612" w14:font="MS Gothic"/>
                  <w14:uncheckedState w14:val="2610" w14:font="MS Gothic"/>
                </w14:checkbox>
              </w:sdtPr>
              <w:sdtEndPr/>
              <w:sdtContent>
                <w:r w:rsidR="00C15245" w:rsidRPr="00C15245">
                  <w:rPr>
                    <w:rFonts w:ascii="Segoe UI Symbol" w:eastAsia="MS Gothic" w:hAnsi="Segoe UI Symbol" w:cs="Segoe UI Symbol"/>
                    <w:sz w:val="17"/>
                    <w:szCs w:val="17"/>
                  </w:rPr>
                  <w:t>☐</w:t>
                </w:r>
              </w:sdtContent>
            </w:sdt>
          </w:p>
        </w:tc>
        <w:tc>
          <w:tcPr>
            <w:tcW w:w="2223"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C15245" w:rsidRPr="00C15245" w:rsidRDefault="00C15245" w:rsidP="004071EB">
            <w:pPr>
              <w:spacing w:before="60" w:after="60" w:line="240" w:lineRule="auto"/>
              <w:rPr>
                <w:rFonts w:cstheme="minorHAnsi"/>
                <w:b/>
                <w:color w:val="000000"/>
                <w:sz w:val="17"/>
                <w:szCs w:val="17"/>
              </w:rPr>
            </w:pPr>
            <w:r w:rsidRPr="00C15245">
              <w:rPr>
                <w:rFonts w:cstheme="minorHAnsi"/>
                <w:b/>
                <w:color w:val="000000"/>
                <w:sz w:val="17"/>
                <w:szCs w:val="17"/>
              </w:rPr>
              <w:t>Kosten für fachspezif. Beurt. und Fachbericht</w:t>
            </w:r>
          </w:p>
        </w:tc>
        <w:tc>
          <w:tcPr>
            <w:tcW w:w="56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15245" w:rsidRPr="00C15245" w:rsidRDefault="00C15245" w:rsidP="004071EB">
            <w:pPr>
              <w:spacing w:before="60" w:after="60" w:line="240" w:lineRule="auto"/>
              <w:rPr>
                <w:rFonts w:cstheme="minorHAnsi"/>
                <w:color w:val="000000"/>
                <w:sz w:val="17"/>
                <w:szCs w:val="17"/>
              </w:rPr>
            </w:pPr>
            <w:r w:rsidRPr="00C15245">
              <w:rPr>
                <w:rFonts w:cstheme="minorHAnsi"/>
                <w:color w:val="000000"/>
                <w:sz w:val="17"/>
                <w:szCs w:val="17"/>
              </w:rPr>
              <w:t>CHF</w:t>
            </w:r>
          </w:p>
        </w:tc>
        <w:tc>
          <w:tcPr>
            <w:tcW w:w="992"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C15245" w:rsidRPr="00C15245" w:rsidRDefault="00A24922" w:rsidP="004071EB">
            <w:pPr>
              <w:tabs>
                <w:tab w:val="right" w:leader="dot" w:pos="849"/>
              </w:tabs>
              <w:spacing w:before="60" w:after="60" w:line="240" w:lineRule="auto"/>
              <w:rPr>
                <w:rFonts w:cstheme="minorHAnsi"/>
                <w:color w:val="000000"/>
                <w:sz w:val="17"/>
                <w:szCs w:val="17"/>
              </w:rPr>
            </w:pPr>
            <w:sdt>
              <w:sdtPr>
                <w:rPr>
                  <w:color w:val="000000" w:themeColor="text1"/>
                  <w:sz w:val="17"/>
                  <w:szCs w:val="17"/>
                </w:rPr>
                <w:id w:val="1064990675"/>
                <w:placeholder>
                  <w:docPart w:val="8B7264E6CABB40A582EDF06040417E11"/>
                </w:placeholder>
                <w:showingPlcHdr/>
              </w:sdtPr>
              <w:sdtEndPr/>
              <w:sdtContent>
                <w:r w:rsidR="00C15245" w:rsidRPr="0057432C">
                  <w:rPr>
                    <w:vanish/>
                    <w:sz w:val="17"/>
                    <w:szCs w:val="17"/>
                  </w:rPr>
                  <w:t>….</w:t>
                </w:r>
              </w:sdtContent>
            </w:sdt>
            <w:r w:rsidR="00C15245" w:rsidRPr="0057432C">
              <w:rPr>
                <w:color w:val="000000" w:themeColor="text1"/>
                <w:sz w:val="17"/>
                <w:szCs w:val="17"/>
              </w:rPr>
              <w:tab/>
            </w:r>
          </w:p>
        </w:tc>
        <w:tc>
          <w:tcPr>
            <w:tcW w:w="198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C15245" w:rsidRPr="00C15245" w:rsidRDefault="00C15245" w:rsidP="004071EB">
            <w:pPr>
              <w:spacing w:before="60" w:after="60" w:line="240" w:lineRule="auto"/>
              <w:rPr>
                <w:rFonts w:cstheme="minorHAnsi"/>
                <w:color w:val="000000"/>
                <w:sz w:val="17"/>
                <w:szCs w:val="17"/>
              </w:rPr>
            </w:pPr>
            <w:r w:rsidRPr="00C15245">
              <w:rPr>
                <w:rFonts w:cstheme="minorHAnsi"/>
                <w:color w:val="000000"/>
                <w:sz w:val="17"/>
                <w:szCs w:val="17"/>
              </w:rPr>
              <w:t>vergüten an Frau/Herrn</w:t>
            </w:r>
          </w:p>
        </w:tc>
        <w:tc>
          <w:tcPr>
            <w:tcW w:w="3686" w:type="dxa"/>
            <w:gridSpan w:val="6"/>
            <w:tcBorders>
              <w:top w:val="single" w:sz="12" w:space="0" w:color="auto"/>
              <w:left w:val="single" w:sz="4" w:space="0" w:color="auto"/>
              <w:bottom w:val="single" w:sz="4" w:space="0" w:color="auto"/>
              <w:right w:val="single" w:sz="12" w:space="0" w:color="auto"/>
            </w:tcBorders>
            <w:shd w:val="clear" w:color="auto" w:fill="auto"/>
            <w:vAlign w:val="bottom"/>
          </w:tcPr>
          <w:p w:rsidR="00C15245" w:rsidRPr="00C15245" w:rsidRDefault="00A24922" w:rsidP="004071EB">
            <w:pPr>
              <w:tabs>
                <w:tab w:val="right" w:leader="dot" w:pos="3549"/>
              </w:tabs>
              <w:spacing w:before="60" w:after="60" w:line="240" w:lineRule="auto"/>
              <w:rPr>
                <w:rFonts w:cstheme="minorHAnsi"/>
                <w:color w:val="000000"/>
                <w:sz w:val="17"/>
                <w:szCs w:val="17"/>
              </w:rPr>
            </w:pPr>
            <w:sdt>
              <w:sdtPr>
                <w:rPr>
                  <w:color w:val="000000" w:themeColor="text1"/>
                  <w:sz w:val="17"/>
                  <w:szCs w:val="17"/>
                </w:rPr>
                <w:id w:val="98380978"/>
                <w:placeholder>
                  <w:docPart w:val="EB6D4F11E54A4A1BBD72E8779042F5F2"/>
                </w:placeholder>
                <w:showingPlcHdr/>
              </w:sdtPr>
              <w:sdtEndPr/>
              <w:sdtContent>
                <w:r w:rsidR="00C15245" w:rsidRPr="0057432C">
                  <w:rPr>
                    <w:vanish/>
                    <w:sz w:val="17"/>
                    <w:szCs w:val="17"/>
                  </w:rPr>
                  <w:t>….</w:t>
                </w:r>
              </w:sdtContent>
            </w:sdt>
            <w:r w:rsidR="00C15245" w:rsidRPr="0057432C">
              <w:rPr>
                <w:color w:val="000000" w:themeColor="text1"/>
                <w:sz w:val="17"/>
                <w:szCs w:val="17"/>
              </w:rPr>
              <w:tab/>
            </w:r>
          </w:p>
        </w:tc>
      </w:tr>
      <w:tr w:rsidR="003E1A33" w:rsidRPr="00C15245" w:rsidTr="003E1A33">
        <w:tblPrEx>
          <w:tblBorders>
            <w:top w:val="none" w:sz="0" w:space="0" w:color="auto"/>
            <w:left w:val="none" w:sz="0" w:space="0" w:color="auto"/>
            <w:bottom w:val="none" w:sz="0" w:space="0" w:color="auto"/>
            <w:right w:val="none" w:sz="0" w:space="0" w:color="auto"/>
          </w:tblBorders>
        </w:tblPrEx>
        <w:tc>
          <w:tcPr>
            <w:tcW w:w="321" w:type="dxa"/>
            <w:tcBorders>
              <w:top w:val="single" w:sz="4" w:space="0" w:color="auto"/>
              <w:left w:val="single" w:sz="12" w:space="0" w:color="auto"/>
              <w:bottom w:val="single" w:sz="4" w:space="0" w:color="auto"/>
              <w:right w:val="single" w:sz="4" w:space="0" w:color="auto"/>
            </w:tcBorders>
            <w:vAlign w:val="center"/>
          </w:tcPr>
          <w:p w:rsidR="00C15245" w:rsidRPr="00C15245" w:rsidRDefault="00A24922" w:rsidP="004071EB">
            <w:pPr>
              <w:spacing w:before="60" w:after="60" w:line="240" w:lineRule="auto"/>
              <w:rPr>
                <w:rFonts w:cstheme="minorHAnsi"/>
                <w:color w:val="000000"/>
                <w:sz w:val="17"/>
                <w:szCs w:val="17"/>
              </w:rPr>
            </w:pPr>
            <w:sdt>
              <w:sdtPr>
                <w:rPr>
                  <w:rFonts w:cstheme="minorHAnsi"/>
                  <w:sz w:val="17"/>
                  <w:szCs w:val="17"/>
                </w:rPr>
                <w:id w:val="609939690"/>
                <w14:checkbox>
                  <w14:checked w14:val="0"/>
                  <w14:checkedState w14:val="2612" w14:font="MS Gothic"/>
                  <w14:uncheckedState w14:val="2610" w14:font="MS Gothic"/>
                </w14:checkbox>
              </w:sdtPr>
              <w:sdtEndPr/>
              <w:sdtContent>
                <w:r w:rsidR="00C15245" w:rsidRPr="00C15245">
                  <w:rPr>
                    <w:rFonts w:ascii="Segoe UI Symbol" w:eastAsia="MS Gothic" w:hAnsi="Segoe UI Symbol" w:cs="Segoe UI Symbol"/>
                    <w:sz w:val="17"/>
                    <w:szCs w:val="17"/>
                  </w:rPr>
                  <w:t>☐</w:t>
                </w:r>
              </w:sdtContent>
            </w:sdt>
          </w:p>
        </w:tc>
        <w:tc>
          <w:tcPr>
            <w:tcW w:w="2223" w:type="dxa"/>
            <w:gridSpan w:val="5"/>
            <w:tcBorders>
              <w:top w:val="single" w:sz="4" w:space="0" w:color="auto"/>
              <w:left w:val="single" w:sz="4" w:space="0" w:color="auto"/>
              <w:bottom w:val="single" w:sz="4" w:space="0" w:color="auto"/>
              <w:right w:val="single" w:sz="4" w:space="0" w:color="auto"/>
            </w:tcBorders>
            <w:vAlign w:val="center"/>
          </w:tcPr>
          <w:p w:rsidR="00C15245" w:rsidRPr="00C15245" w:rsidRDefault="00C15245" w:rsidP="004071EB">
            <w:pPr>
              <w:spacing w:before="60" w:after="60" w:line="240" w:lineRule="auto"/>
              <w:rPr>
                <w:rFonts w:cstheme="minorHAnsi"/>
                <w:color w:val="000000"/>
                <w:sz w:val="17"/>
                <w:szCs w:val="17"/>
              </w:rPr>
            </w:pPr>
            <w:r w:rsidRPr="00C15245">
              <w:rPr>
                <w:rFonts w:cstheme="minorHAnsi"/>
                <w:b/>
                <w:color w:val="000000"/>
                <w:sz w:val="17"/>
                <w:szCs w:val="17"/>
              </w:rPr>
              <w:t>Kosten für Abklärung und Abklärungsbericht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5245" w:rsidRPr="00C15245" w:rsidRDefault="00C15245" w:rsidP="004071EB">
            <w:pPr>
              <w:spacing w:before="60" w:after="60" w:line="240" w:lineRule="auto"/>
              <w:rPr>
                <w:rFonts w:cstheme="minorHAnsi"/>
                <w:color w:val="000000"/>
                <w:sz w:val="17"/>
                <w:szCs w:val="17"/>
              </w:rPr>
            </w:pPr>
            <w:r w:rsidRPr="00C15245">
              <w:rPr>
                <w:rFonts w:cstheme="minorHAnsi"/>
                <w:color w:val="000000"/>
                <w:sz w:val="17"/>
                <w:szCs w:val="17"/>
              </w:rPr>
              <w:t>CHF</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C15245" w:rsidRPr="00C15245" w:rsidRDefault="00A24922" w:rsidP="004071EB">
            <w:pPr>
              <w:tabs>
                <w:tab w:val="right" w:leader="dot" w:pos="849"/>
              </w:tabs>
              <w:spacing w:before="60" w:after="60" w:line="240" w:lineRule="auto"/>
              <w:rPr>
                <w:rFonts w:cstheme="minorHAnsi"/>
                <w:color w:val="000000"/>
                <w:sz w:val="17"/>
                <w:szCs w:val="17"/>
              </w:rPr>
            </w:pPr>
            <w:sdt>
              <w:sdtPr>
                <w:rPr>
                  <w:color w:val="000000" w:themeColor="text1"/>
                  <w:sz w:val="17"/>
                  <w:szCs w:val="17"/>
                </w:rPr>
                <w:id w:val="-890879056"/>
                <w:placeholder>
                  <w:docPart w:val="05471C14F58D471BB3623B9F15CE62C1"/>
                </w:placeholder>
                <w:showingPlcHdr/>
              </w:sdtPr>
              <w:sdtEndPr/>
              <w:sdtContent>
                <w:r w:rsidR="00C15245" w:rsidRPr="0057432C">
                  <w:rPr>
                    <w:vanish/>
                    <w:sz w:val="17"/>
                    <w:szCs w:val="17"/>
                  </w:rPr>
                  <w:t>….</w:t>
                </w:r>
              </w:sdtContent>
            </w:sdt>
            <w:r w:rsidR="00C15245" w:rsidRPr="0057432C">
              <w:rPr>
                <w:color w:val="000000" w:themeColor="text1"/>
                <w:sz w:val="17"/>
                <w:szCs w:val="17"/>
              </w:rPr>
              <w:tab/>
            </w:r>
          </w:p>
        </w:tc>
        <w:tc>
          <w:tcPr>
            <w:tcW w:w="1987" w:type="dxa"/>
            <w:gridSpan w:val="3"/>
            <w:tcBorders>
              <w:top w:val="single" w:sz="4" w:space="0" w:color="auto"/>
              <w:left w:val="single" w:sz="4" w:space="0" w:color="auto"/>
              <w:bottom w:val="single" w:sz="4" w:space="0" w:color="auto"/>
              <w:right w:val="single" w:sz="4" w:space="0" w:color="auto"/>
            </w:tcBorders>
            <w:vAlign w:val="center"/>
          </w:tcPr>
          <w:p w:rsidR="00C15245" w:rsidRPr="00C15245" w:rsidRDefault="00C15245" w:rsidP="004071EB">
            <w:pPr>
              <w:spacing w:before="60" w:after="60" w:line="240" w:lineRule="auto"/>
              <w:rPr>
                <w:rFonts w:cstheme="minorHAnsi"/>
                <w:color w:val="000000"/>
                <w:sz w:val="17"/>
                <w:szCs w:val="17"/>
              </w:rPr>
            </w:pPr>
            <w:r w:rsidRPr="00C15245">
              <w:rPr>
                <w:rFonts w:cstheme="minorHAnsi"/>
                <w:color w:val="000000"/>
                <w:sz w:val="17"/>
                <w:szCs w:val="17"/>
              </w:rPr>
              <w:t>vergüten an Abklärungsstelle</w:t>
            </w:r>
          </w:p>
        </w:tc>
        <w:tc>
          <w:tcPr>
            <w:tcW w:w="3686" w:type="dxa"/>
            <w:gridSpan w:val="6"/>
            <w:tcBorders>
              <w:top w:val="single" w:sz="4" w:space="0" w:color="auto"/>
              <w:left w:val="single" w:sz="4" w:space="0" w:color="auto"/>
              <w:bottom w:val="single" w:sz="4" w:space="0" w:color="auto"/>
              <w:right w:val="single" w:sz="12" w:space="0" w:color="auto"/>
            </w:tcBorders>
            <w:vAlign w:val="bottom"/>
          </w:tcPr>
          <w:p w:rsidR="00C15245" w:rsidRPr="00C15245" w:rsidRDefault="00A24922" w:rsidP="004071EB">
            <w:pPr>
              <w:tabs>
                <w:tab w:val="right" w:leader="dot" w:pos="3549"/>
              </w:tabs>
              <w:spacing w:before="60" w:after="60" w:line="240" w:lineRule="auto"/>
              <w:rPr>
                <w:rFonts w:cstheme="minorHAnsi"/>
                <w:color w:val="000000"/>
                <w:sz w:val="17"/>
                <w:szCs w:val="17"/>
              </w:rPr>
            </w:pPr>
            <w:sdt>
              <w:sdtPr>
                <w:rPr>
                  <w:color w:val="000000" w:themeColor="text1"/>
                  <w:sz w:val="17"/>
                  <w:szCs w:val="17"/>
                </w:rPr>
                <w:id w:val="-73436408"/>
                <w:placeholder>
                  <w:docPart w:val="DE9DCAD44F5642518BC0E4BE0D56AAE3"/>
                </w:placeholder>
                <w:showingPlcHdr/>
              </w:sdtPr>
              <w:sdtEndPr/>
              <w:sdtContent>
                <w:r w:rsidR="00C15245" w:rsidRPr="0057432C">
                  <w:rPr>
                    <w:vanish/>
                    <w:sz w:val="17"/>
                    <w:szCs w:val="17"/>
                  </w:rPr>
                  <w:t>….</w:t>
                </w:r>
              </w:sdtContent>
            </w:sdt>
            <w:r w:rsidR="00C15245" w:rsidRPr="0057432C">
              <w:rPr>
                <w:color w:val="000000" w:themeColor="text1"/>
                <w:sz w:val="17"/>
                <w:szCs w:val="17"/>
              </w:rPr>
              <w:tab/>
            </w:r>
          </w:p>
        </w:tc>
      </w:tr>
      <w:tr w:rsidR="003E1A33" w:rsidRPr="00C15245" w:rsidTr="003E1A33">
        <w:tblPrEx>
          <w:tblBorders>
            <w:top w:val="none" w:sz="0" w:space="0" w:color="auto"/>
            <w:left w:val="none" w:sz="0" w:space="0" w:color="auto"/>
            <w:bottom w:val="none" w:sz="0" w:space="0" w:color="auto"/>
            <w:right w:val="none" w:sz="0" w:space="0" w:color="auto"/>
          </w:tblBorders>
        </w:tblPrEx>
        <w:trPr>
          <w:trHeight w:val="44"/>
        </w:trPr>
        <w:tc>
          <w:tcPr>
            <w:tcW w:w="321" w:type="dxa"/>
            <w:tcBorders>
              <w:top w:val="single" w:sz="4" w:space="0" w:color="auto"/>
              <w:left w:val="single" w:sz="12" w:space="0" w:color="auto"/>
              <w:bottom w:val="single" w:sz="4" w:space="0" w:color="auto"/>
              <w:right w:val="single" w:sz="4" w:space="0" w:color="auto"/>
            </w:tcBorders>
            <w:vAlign w:val="center"/>
          </w:tcPr>
          <w:p w:rsidR="00C15245" w:rsidRPr="00C15245" w:rsidRDefault="00A24922" w:rsidP="004071EB">
            <w:pPr>
              <w:spacing w:before="60" w:after="60" w:line="240" w:lineRule="auto"/>
              <w:rPr>
                <w:rFonts w:cstheme="minorHAnsi"/>
                <w:color w:val="000000"/>
                <w:sz w:val="17"/>
                <w:szCs w:val="17"/>
              </w:rPr>
            </w:pPr>
            <w:sdt>
              <w:sdtPr>
                <w:rPr>
                  <w:rFonts w:cstheme="minorHAnsi"/>
                  <w:sz w:val="17"/>
                  <w:szCs w:val="17"/>
                </w:rPr>
                <w:id w:val="-1217964472"/>
                <w14:checkbox>
                  <w14:checked w14:val="0"/>
                  <w14:checkedState w14:val="2612" w14:font="MS Gothic"/>
                  <w14:uncheckedState w14:val="2610" w14:font="MS Gothic"/>
                </w14:checkbox>
              </w:sdtPr>
              <w:sdtEndPr/>
              <w:sdtContent>
                <w:r w:rsidR="00C15245" w:rsidRPr="00C15245">
                  <w:rPr>
                    <w:rFonts w:ascii="Segoe UI Symbol" w:eastAsia="MS Gothic" w:hAnsi="Segoe UI Symbol" w:cs="Segoe UI Symbol"/>
                    <w:sz w:val="17"/>
                    <w:szCs w:val="17"/>
                  </w:rPr>
                  <w:t>☐</w:t>
                </w:r>
              </w:sdtContent>
            </w:sdt>
          </w:p>
        </w:tc>
        <w:tc>
          <w:tcPr>
            <w:tcW w:w="2223" w:type="dxa"/>
            <w:gridSpan w:val="5"/>
            <w:tcBorders>
              <w:top w:val="single" w:sz="4" w:space="0" w:color="auto"/>
              <w:left w:val="single" w:sz="4" w:space="0" w:color="auto"/>
              <w:bottom w:val="single" w:sz="4" w:space="0" w:color="auto"/>
              <w:right w:val="single" w:sz="4" w:space="0" w:color="auto"/>
            </w:tcBorders>
            <w:vAlign w:val="center"/>
          </w:tcPr>
          <w:p w:rsidR="00C15245" w:rsidRPr="00C15245" w:rsidRDefault="00C15245" w:rsidP="004071EB">
            <w:pPr>
              <w:spacing w:before="60" w:after="60" w:line="240" w:lineRule="auto"/>
              <w:rPr>
                <w:rFonts w:cstheme="minorHAnsi"/>
                <w:color w:val="000000"/>
                <w:sz w:val="17"/>
                <w:szCs w:val="17"/>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5245" w:rsidRPr="00C15245" w:rsidRDefault="00C15245" w:rsidP="004071EB">
            <w:pPr>
              <w:spacing w:before="60" w:after="60" w:line="240" w:lineRule="auto"/>
              <w:rPr>
                <w:rFonts w:cstheme="minorHAnsi"/>
                <w:color w:val="000000"/>
                <w:sz w:val="17"/>
                <w:szCs w:val="17"/>
              </w:rPr>
            </w:pPr>
            <w:r w:rsidRPr="00C15245">
              <w:rPr>
                <w:rFonts w:cstheme="minorHAnsi"/>
                <w:color w:val="000000"/>
                <w:sz w:val="17"/>
                <w:szCs w:val="17"/>
              </w:rPr>
              <w:t>CHF</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C15245" w:rsidRPr="00C15245" w:rsidRDefault="00A24922" w:rsidP="004071EB">
            <w:pPr>
              <w:tabs>
                <w:tab w:val="right" w:leader="dot" w:pos="849"/>
              </w:tabs>
              <w:spacing w:before="60" w:after="60" w:line="240" w:lineRule="auto"/>
              <w:rPr>
                <w:rFonts w:cstheme="minorHAnsi"/>
                <w:color w:val="000000"/>
                <w:sz w:val="17"/>
                <w:szCs w:val="17"/>
              </w:rPr>
            </w:pPr>
            <w:sdt>
              <w:sdtPr>
                <w:rPr>
                  <w:color w:val="000000" w:themeColor="text1"/>
                  <w:sz w:val="17"/>
                  <w:szCs w:val="17"/>
                </w:rPr>
                <w:id w:val="-747489714"/>
                <w:placeholder>
                  <w:docPart w:val="337D0552121D4017AC003AF10EAF530F"/>
                </w:placeholder>
                <w:showingPlcHdr/>
              </w:sdtPr>
              <w:sdtEndPr/>
              <w:sdtContent>
                <w:r w:rsidR="00C15245" w:rsidRPr="0057432C">
                  <w:rPr>
                    <w:vanish/>
                    <w:sz w:val="17"/>
                    <w:szCs w:val="17"/>
                  </w:rPr>
                  <w:t>….</w:t>
                </w:r>
              </w:sdtContent>
            </w:sdt>
            <w:r w:rsidR="00C15245" w:rsidRPr="0057432C">
              <w:rPr>
                <w:color w:val="000000" w:themeColor="text1"/>
                <w:sz w:val="17"/>
                <w:szCs w:val="17"/>
              </w:rPr>
              <w:tab/>
            </w:r>
          </w:p>
        </w:tc>
        <w:tc>
          <w:tcPr>
            <w:tcW w:w="1987" w:type="dxa"/>
            <w:gridSpan w:val="3"/>
            <w:tcBorders>
              <w:top w:val="single" w:sz="4" w:space="0" w:color="auto"/>
              <w:left w:val="single" w:sz="4" w:space="0" w:color="auto"/>
              <w:bottom w:val="single" w:sz="4" w:space="0" w:color="auto"/>
              <w:right w:val="single" w:sz="4" w:space="0" w:color="auto"/>
            </w:tcBorders>
            <w:vAlign w:val="center"/>
          </w:tcPr>
          <w:p w:rsidR="00C15245" w:rsidRPr="00C15245" w:rsidRDefault="00C15245" w:rsidP="004071EB">
            <w:pPr>
              <w:spacing w:before="60" w:after="60" w:line="240" w:lineRule="auto"/>
              <w:rPr>
                <w:rFonts w:cstheme="minorHAnsi"/>
                <w:color w:val="000000"/>
                <w:sz w:val="17"/>
                <w:szCs w:val="17"/>
              </w:rPr>
            </w:pPr>
            <w:r w:rsidRPr="00C15245">
              <w:rPr>
                <w:rFonts w:cstheme="minorHAnsi"/>
                <w:color w:val="000000"/>
                <w:sz w:val="17"/>
                <w:szCs w:val="17"/>
              </w:rPr>
              <w:t>vergüten an involvierte Fachperson*</w:t>
            </w:r>
            <w:r w:rsidR="00AE1926">
              <w:rPr>
                <w:rFonts w:cstheme="minorHAnsi"/>
                <w:color w:val="000000"/>
                <w:sz w:val="17"/>
                <w:szCs w:val="17"/>
              </w:rPr>
              <w:t xml:space="preserve"> </w:t>
            </w:r>
            <w:r w:rsidRPr="00C15245">
              <w:rPr>
                <w:rFonts w:cstheme="minorHAnsi"/>
                <w:color w:val="000000"/>
                <w:sz w:val="17"/>
                <w:szCs w:val="17"/>
              </w:rPr>
              <w:t>Name</w:t>
            </w:r>
          </w:p>
        </w:tc>
        <w:tc>
          <w:tcPr>
            <w:tcW w:w="3686" w:type="dxa"/>
            <w:gridSpan w:val="6"/>
            <w:tcBorders>
              <w:top w:val="single" w:sz="4" w:space="0" w:color="auto"/>
              <w:left w:val="single" w:sz="4" w:space="0" w:color="auto"/>
              <w:bottom w:val="single" w:sz="4" w:space="0" w:color="auto"/>
              <w:right w:val="single" w:sz="12" w:space="0" w:color="auto"/>
            </w:tcBorders>
            <w:vAlign w:val="bottom"/>
          </w:tcPr>
          <w:p w:rsidR="00C15245" w:rsidRPr="00C15245" w:rsidRDefault="00A24922" w:rsidP="004071EB">
            <w:pPr>
              <w:tabs>
                <w:tab w:val="right" w:leader="dot" w:pos="3549"/>
              </w:tabs>
              <w:spacing w:before="60" w:after="60" w:line="240" w:lineRule="auto"/>
              <w:rPr>
                <w:rFonts w:cstheme="minorHAnsi"/>
                <w:color w:val="000000"/>
                <w:sz w:val="17"/>
                <w:szCs w:val="17"/>
              </w:rPr>
            </w:pPr>
            <w:sdt>
              <w:sdtPr>
                <w:rPr>
                  <w:color w:val="000000" w:themeColor="text1"/>
                  <w:sz w:val="17"/>
                  <w:szCs w:val="17"/>
                </w:rPr>
                <w:id w:val="-169415288"/>
                <w:placeholder>
                  <w:docPart w:val="5EF39923AD57485AB31F1C150532DB95"/>
                </w:placeholder>
                <w:showingPlcHdr/>
              </w:sdtPr>
              <w:sdtEndPr/>
              <w:sdtContent>
                <w:r w:rsidR="00C15245" w:rsidRPr="0057432C">
                  <w:rPr>
                    <w:vanish/>
                    <w:sz w:val="17"/>
                    <w:szCs w:val="17"/>
                  </w:rPr>
                  <w:t>….</w:t>
                </w:r>
              </w:sdtContent>
            </w:sdt>
            <w:r w:rsidR="00C15245" w:rsidRPr="0057432C">
              <w:rPr>
                <w:color w:val="000000" w:themeColor="text1"/>
                <w:sz w:val="17"/>
                <w:szCs w:val="17"/>
              </w:rPr>
              <w:tab/>
            </w:r>
          </w:p>
        </w:tc>
      </w:tr>
      <w:tr w:rsidR="00C15245" w:rsidRPr="00C15245" w:rsidTr="003E1A33">
        <w:tblPrEx>
          <w:tblBorders>
            <w:top w:val="none" w:sz="0" w:space="0" w:color="auto"/>
            <w:left w:val="none" w:sz="0" w:space="0" w:color="auto"/>
            <w:bottom w:val="none" w:sz="0" w:space="0" w:color="auto"/>
            <w:right w:val="none" w:sz="0" w:space="0" w:color="auto"/>
          </w:tblBorders>
        </w:tblPrEx>
        <w:tc>
          <w:tcPr>
            <w:tcW w:w="321" w:type="dxa"/>
            <w:tcBorders>
              <w:top w:val="single" w:sz="4" w:space="0" w:color="auto"/>
              <w:left w:val="single" w:sz="12" w:space="0" w:color="auto"/>
              <w:bottom w:val="single" w:sz="12" w:space="0" w:color="auto"/>
              <w:right w:val="single" w:sz="4" w:space="0" w:color="auto"/>
            </w:tcBorders>
            <w:shd w:val="clear" w:color="auto" w:fill="auto"/>
            <w:vAlign w:val="center"/>
          </w:tcPr>
          <w:p w:rsidR="00C15245" w:rsidRPr="00C15245" w:rsidRDefault="00C15245" w:rsidP="004071EB">
            <w:pPr>
              <w:spacing w:before="60" w:after="60" w:line="240" w:lineRule="auto"/>
              <w:rPr>
                <w:rFonts w:cstheme="minorHAnsi"/>
                <w:color w:val="000000"/>
                <w:sz w:val="17"/>
                <w:szCs w:val="17"/>
              </w:rPr>
            </w:pPr>
          </w:p>
        </w:tc>
        <w:tc>
          <w:tcPr>
            <w:tcW w:w="2223"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C15245" w:rsidRPr="00C15245" w:rsidRDefault="00C15245" w:rsidP="004071EB">
            <w:pPr>
              <w:spacing w:before="60" w:after="60" w:line="240" w:lineRule="auto"/>
              <w:rPr>
                <w:rFonts w:cstheme="minorHAnsi"/>
                <w:b/>
                <w:color w:val="000000"/>
                <w:sz w:val="17"/>
                <w:szCs w:val="17"/>
              </w:rPr>
            </w:pPr>
            <w:r w:rsidRPr="00C15245">
              <w:rPr>
                <w:rFonts w:cstheme="minorHAnsi"/>
                <w:b/>
                <w:color w:val="000000"/>
                <w:sz w:val="17"/>
                <w:szCs w:val="17"/>
              </w:rPr>
              <w:t>Total</w:t>
            </w:r>
          </w:p>
        </w:tc>
        <w:tc>
          <w:tcPr>
            <w:tcW w:w="56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15245" w:rsidRPr="00C15245" w:rsidRDefault="00C15245" w:rsidP="004071EB">
            <w:pPr>
              <w:spacing w:before="60" w:after="60" w:line="240" w:lineRule="auto"/>
              <w:rPr>
                <w:rFonts w:cstheme="minorHAnsi"/>
                <w:b/>
                <w:color w:val="000000"/>
                <w:sz w:val="17"/>
                <w:szCs w:val="17"/>
              </w:rPr>
            </w:pPr>
            <w:r w:rsidRPr="00C15245">
              <w:rPr>
                <w:rFonts w:cstheme="minorHAnsi"/>
                <w:b/>
                <w:color w:val="000000"/>
                <w:sz w:val="17"/>
                <w:szCs w:val="17"/>
              </w:rPr>
              <w:t>CHF</w:t>
            </w:r>
          </w:p>
        </w:tc>
        <w:tc>
          <w:tcPr>
            <w:tcW w:w="992"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C15245" w:rsidRPr="00AE1926" w:rsidRDefault="00A24922" w:rsidP="004071EB">
            <w:pPr>
              <w:tabs>
                <w:tab w:val="right" w:leader="dot" w:pos="849"/>
              </w:tabs>
              <w:spacing w:before="60" w:after="60" w:line="240" w:lineRule="auto"/>
              <w:rPr>
                <w:rFonts w:cstheme="minorHAnsi"/>
                <w:b/>
                <w:color w:val="000000"/>
                <w:sz w:val="17"/>
                <w:szCs w:val="17"/>
              </w:rPr>
            </w:pPr>
            <w:sdt>
              <w:sdtPr>
                <w:rPr>
                  <w:b/>
                  <w:color w:val="000000" w:themeColor="text1"/>
                  <w:sz w:val="17"/>
                  <w:szCs w:val="17"/>
                </w:rPr>
                <w:id w:val="366408668"/>
                <w:placeholder>
                  <w:docPart w:val="F03D2C9FC3F34DDF9FA65CC719F33021"/>
                </w:placeholder>
                <w:showingPlcHdr/>
              </w:sdtPr>
              <w:sdtEndPr/>
              <w:sdtContent>
                <w:r w:rsidR="00C15245" w:rsidRPr="00AE1926">
                  <w:rPr>
                    <w:b/>
                    <w:vanish/>
                    <w:sz w:val="17"/>
                    <w:szCs w:val="17"/>
                  </w:rPr>
                  <w:t>….</w:t>
                </w:r>
              </w:sdtContent>
            </w:sdt>
            <w:r w:rsidR="00C15245" w:rsidRPr="00AE1926">
              <w:rPr>
                <w:b/>
                <w:color w:val="000000" w:themeColor="text1"/>
                <w:sz w:val="17"/>
                <w:szCs w:val="17"/>
              </w:rPr>
              <w:tab/>
            </w:r>
          </w:p>
        </w:tc>
        <w:tc>
          <w:tcPr>
            <w:tcW w:w="5673" w:type="dxa"/>
            <w:gridSpan w:val="9"/>
            <w:tcBorders>
              <w:top w:val="single" w:sz="4" w:space="0" w:color="auto"/>
              <w:left w:val="single" w:sz="4" w:space="0" w:color="auto"/>
              <w:bottom w:val="single" w:sz="12" w:space="0" w:color="auto"/>
              <w:right w:val="single" w:sz="12" w:space="0" w:color="auto"/>
            </w:tcBorders>
            <w:shd w:val="clear" w:color="auto" w:fill="auto"/>
            <w:vAlign w:val="bottom"/>
          </w:tcPr>
          <w:p w:rsidR="00C15245" w:rsidRPr="00AE1926" w:rsidRDefault="00AE1926" w:rsidP="004071EB">
            <w:pPr>
              <w:tabs>
                <w:tab w:val="right" w:leader="dot" w:pos="5538"/>
              </w:tabs>
              <w:spacing w:before="60" w:after="60" w:line="240" w:lineRule="auto"/>
              <w:rPr>
                <w:rFonts w:cstheme="minorHAnsi"/>
                <w:color w:val="000000"/>
                <w:sz w:val="13"/>
                <w:szCs w:val="13"/>
              </w:rPr>
            </w:pPr>
            <w:r>
              <w:rPr>
                <w:rFonts w:cstheme="minorHAnsi"/>
                <w:i/>
                <w:color w:val="000000"/>
                <w:sz w:val="13"/>
                <w:szCs w:val="13"/>
              </w:rPr>
              <w:t>*) Auszahlungs</w:t>
            </w:r>
            <w:r w:rsidR="00C15245" w:rsidRPr="00AE1926">
              <w:rPr>
                <w:rFonts w:cstheme="minorHAnsi"/>
                <w:i/>
                <w:color w:val="000000"/>
                <w:sz w:val="13"/>
                <w:szCs w:val="13"/>
              </w:rPr>
              <w:t>adresse angeben:</w:t>
            </w:r>
            <w:r w:rsidR="00AF10D6">
              <w:rPr>
                <w:rFonts w:cstheme="minorHAnsi"/>
                <w:i/>
                <w:color w:val="000000"/>
                <w:sz w:val="13"/>
                <w:szCs w:val="13"/>
              </w:rPr>
              <w:t xml:space="preserve"> </w:t>
            </w:r>
            <w:sdt>
              <w:sdtPr>
                <w:rPr>
                  <w:color w:val="000000" w:themeColor="text1"/>
                  <w:sz w:val="17"/>
                  <w:szCs w:val="17"/>
                </w:rPr>
                <w:id w:val="-95107531"/>
                <w:placeholder>
                  <w:docPart w:val="8652E145564D4B2BA1C9B875EE869523"/>
                </w:placeholder>
                <w:showingPlcHdr/>
              </w:sdtPr>
              <w:sdtEndPr/>
              <w:sdtContent>
                <w:r w:rsidR="00AF10D6" w:rsidRPr="0057432C">
                  <w:rPr>
                    <w:vanish/>
                    <w:sz w:val="17"/>
                    <w:szCs w:val="17"/>
                  </w:rPr>
                  <w:t>….</w:t>
                </w:r>
              </w:sdtContent>
            </w:sdt>
            <w:r w:rsidR="00AF10D6" w:rsidRPr="0057432C">
              <w:rPr>
                <w:color w:val="000000" w:themeColor="text1"/>
                <w:sz w:val="17"/>
                <w:szCs w:val="17"/>
              </w:rPr>
              <w:tab/>
            </w:r>
          </w:p>
        </w:tc>
      </w:tr>
      <w:tr w:rsidR="00C15245" w:rsidRPr="00C15245" w:rsidTr="003E1A33">
        <w:tblPrEx>
          <w:tblBorders>
            <w:top w:val="none" w:sz="0" w:space="0" w:color="auto"/>
            <w:left w:val="none" w:sz="0" w:space="0" w:color="auto"/>
            <w:bottom w:val="none" w:sz="0" w:space="0" w:color="auto"/>
            <w:right w:val="none" w:sz="0" w:space="0" w:color="auto"/>
          </w:tblBorders>
        </w:tblPrEx>
        <w:tc>
          <w:tcPr>
            <w:tcW w:w="1761" w:type="dxa"/>
            <w:gridSpan w:val="5"/>
            <w:tcBorders>
              <w:top w:val="single" w:sz="12" w:space="0" w:color="auto"/>
              <w:left w:val="single" w:sz="2" w:space="0" w:color="auto"/>
            </w:tcBorders>
            <w:vAlign w:val="center"/>
          </w:tcPr>
          <w:p w:rsidR="00C15245" w:rsidRPr="00C15245" w:rsidRDefault="00C15245" w:rsidP="004071EB">
            <w:pPr>
              <w:spacing w:before="60" w:after="60" w:line="240" w:lineRule="auto"/>
              <w:rPr>
                <w:rFonts w:cstheme="minorHAnsi"/>
                <w:b/>
                <w:color w:val="000000"/>
                <w:sz w:val="17"/>
                <w:szCs w:val="17"/>
              </w:rPr>
            </w:pPr>
            <w:r w:rsidRPr="00C15245">
              <w:rPr>
                <w:rFonts w:cstheme="minorHAnsi"/>
                <w:color w:val="000000"/>
                <w:sz w:val="17"/>
                <w:szCs w:val="17"/>
              </w:rPr>
              <w:t>Bemerkungen</w:t>
            </w:r>
          </w:p>
        </w:tc>
        <w:tc>
          <w:tcPr>
            <w:tcW w:w="8015" w:type="dxa"/>
            <w:gridSpan w:val="17"/>
            <w:tcBorders>
              <w:top w:val="single" w:sz="12" w:space="0" w:color="auto"/>
              <w:right w:val="single" w:sz="2" w:space="0" w:color="auto"/>
            </w:tcBorders>
          </w:tcPr>
          <w:p w:rsidR="00AE1926" w:rsidRPr="00C15245" w:rsidRDefault="00A24922" w:rsidP="004071EB">
            <w:pPr>
              <w:tabs>
                <w:tab w:val="right" w:leader="dot" w:pos="7869"/>
              </w:tabs>
              <w:spacing w:before="60" w:after="60" w:line="240" w:lineRule="auto"/>
              <w:rPr>
                <w:rFonts w:cstheme="minorHAnsi"/>
                <w:color w:val="000000"/>
                <w:sz w:val="17"/>
                <w:szCs w:val="17"/>
              </w:rPr>
            </w:pPr>
            <w:sdt>
              <w:sdtPr>
                <w:rPr>
                  <w:color w:val="000000" w:themeColor="text1"/>
                  <w:sz w:val="17"/>
                  <w:szCs w:val="17"/>
                </w:rPr>
                <w:id w:val="1417589736"/>
                <w:placeholder>
                  <w:docPart w:val="B9338FBB9A754F12AB446FFF46821C60"/>
                </w:placeholder>
                <w:showingPlcHdr/>
              </w:sdtPr>
              <w:sdtEndPr/>
              <w:sdtContent>
                <w:r w:rsidR="0063386F" w:rsidRPr="0057432C">
                  <w:rPr>
                    <w:vanish/>
                    <w:sz w:val="17"/>
                    <w:szCs w:val="17"/>
                  </w:rPr>
                  <w:t>….</w:t>
                </w:r>
              </w:sdtContent>
            </w:sdt>
            <w:r w:rsidR="00AE1926">
              <w:rPr>
                <w:color w:val="000000" w:themeColor="text1"/>
                <w:sz w:val="17"/>
                <w:szCs w:val="17"/>
              </w:rPr>
              <w:tab/>
            </w:r>
          </w:p>
        </w:tc>
      </w:tr>
      <w:tr w:rsidR="00C15245" w:rsidRPr="00C15245" w:rsidTr="003E1A33">
        <w:tblPrEx>
          <w:tblBorders>
            <w:top w:val="none" w:sz="0" w:space="0" w:color="auto"/>
            <w:left w:val="none" w:sz="0" w:space="0" w:color="auto"/>
            <w:bottom w:val="none" w:sz="0" w:space="0" w:color="auto"/>
            <w:right w:val="none" w:sz="0" w:space="0" w:color="auto"/>
          </w:tblBorders>
        </w:tblPrEx>
        <w:tc>
          <w:tcPr>
            <w:tcW w:w="1761" w:type="dxa"/>
            <w:gridSpan w:val="5"/>
            <w:tcBorders>
              <w:left w:val="single" w:sz="2" w:space="0" w:color="auto"/>
              <w:bottom w:val="single" w:sz="4" w:space="0" w:color="auto"/>
            </w:tcBorders>
            <w:vAlign w:val="bottom"/>
          </w:tcPr>
          <w:p w:rsidR="00C15245" w:rsidRPr="00C15245" w:rsidRDefault="00C15245" w:rsidP="004071EB">
            <w:pPr>
              <w:tabs>
                <w:tab w:val="right" w:leader="dot" w:pos="1619"/>
              </w:tabs>
              <w:spacing w:before="60" w:after="60" w:line="240" w:lineRule="auto"/>
              <w:rPr>
                <w:rFonts w:cstheme="minorHAnsi"/>
                <w:color w:val="000000"/>
                <w:sz w:val="17"/>
                <w:szCs w:val="17"/>
              </w:rPr>
            </w:pPr>
            <w:r w:rsidRPr="00C15245">
              <w:rPr>
                <w:rFonts w:cstheme="minorHAnsi"/>
                <w:color w:val="000000"/>
                <w:sz w:val="17"/>
                <w:szCs w:val="17"/>
              </w:rPr>
              <w:t xml:space="preserve">Datum </w:t>
            </w:r>
            <w:sdt>
              <w:sdtPr>
                <w:rPr>
                  <w:color w:val="000000" w:themeColor="text1"/>
                  <w:sz w:val="17"/>
                  <w:szCs w:val="17"/>
                </w:rPr>
                <w:id w:val="275071308"/>
                <w:placeholder>
                  <w:docPart w:val="1F993BBCE25D41C2BB08A03FA66A4B0D"/>
                </w:placeholder>
                <w:showingPlcHdr/>
              </w:sdtPr>
              <w:sdtEndPr/>
              <w:sdtContent>
                <w:r w:rsidR="00AE1926" w:rsidRPr="0057432C">
                  <w:rPr>
                    <w:vanish/>
                    <w:sz w:val="17"/>
                    <w:szCs w:val="17"/>
                  </w:rPr>
                  <w:t>….</w:t>
                </w:r>
              </w:sdtContent>
            </w:sdt>
            <w:r w:rsidR="00AE1926" w:rsidRPr="0057432C">
              <w:rPr>
                <w:color w:val="000000" w:themeColor="text1"/>
                <w:sz w:val="17"/>
                <w:szCs w:val="17"/>
              </w:rPr>
              <w:tab/>
            </w:r>
          </w:p>
        </w:tc>
        <w:tc>
          <w:tcPr>
            <w:tcW w:w="8015" w:type="dxa"/>
            <w:gridSpan w:val="17"/>
            <w:tcBorders>
              <w:bottom w:val="single" w:sz="4" w:space="0" w:color="auto"/>
              <w:right w:val="single" w:sz="2" w:space="0" w:color="auto"/>
            </w:tcBorders>
            <w:vAlign w:val="bottom"/>
          </w:tcPr>
          <w:p w:rsidR="00C15245" w:rsidRPr="00C15245" w:rsidRDefault="00AE1926" w:rsidP="004071EB">
            <w:pPr>
              <w:tabs>
                <w:tab w:val="right" w:leader="dot" w:pos="7869"/>
              </w:tabs>
              <w:spacing w:before="60" w:after="60" w:line="240" w:lineRule="auto"/>
              <w:rPr>
                <w:rFonts w:cstheme="minorHAnsi"/>
                <w:color w:val="000000"/>
                <w:sz w:val="17"/>
                <w:szCs w:val="17"/>
              </w:rPr>
            </w:pPr>
            <w:r>
              <w:rPr>
                <w:rFonts w:cstheme="minorHAnsi"/>
                <w:color w:val="000000"/>
                <w:sz w:val="17"/>
                <w:szCs w:val="17"/>
              </w:rPr>
              <w:t xml:space="preserve">Unterschrift </w:t>
            </w:r>
            <w:sdt>
              <w:sdtPr>
                <w:rPr>
                  <w:color w:val="000000" w:themeColor="text1"/>
                  <w:sz w:val="17"/>
                  <w:szCs w:val="17"/>
                </w:rPr>
                <w:id w:val="573625392"/>
                <w:placeholder>
                  <w:docPart w:val="FF8D032CC9A847B7B2D3F94C02717806"/>
                </w:placeholder>
                <w:showingPlcHdr/>
              </w:sdtPr>
              <w:sdtEndPr/>
              <w:sdtContent>
                <w:r w:rsidRPr="0057432C">
                  <w:rPr>
                    <w:vanish/>
                    <w:sz w:val="17"/>
                    <w:szCs w:val="17"/>
                  </w:rPr>
                  <w:t>….</w:t>
                </w:r>
              </w:sdtContent>
            </w:sdt>
            <w:r w:rsidRPr="0057432C">
              <w:rPr>
                <w:color w:val="000000" w:themeColor="text1"/>
                <w:sz w:val="17"/>
                <w:szCs w:val="17"/>
              </w:rPr>
              <w:tab/>
            </w:r>
          </w:p>
        </w:tc>
      </w:tr>
      <w:tr w:rsidR="00C15245" w:rsidRPr="004A4C78" w:rsidTr="005420BE">
        <w:tblPrEx>
          <w:tblBorders>
            <w:top w:val="none" w:sz="0" w:space="0" w:color="auto"/>
            <w:left w:val="none" w:sz="0" w:space="0" w:color="auto"/>
            <w:bottom w:val="none" w:sz="0" w:space="0" w:color="auto"/>
            <w:right w:val="none" w:sz="0" w:space="0" w:color="auto"/>
          </w:tblBorders>
        </w:tblPrEx>
        <w:tc>
          <w:tcPr>
            <w:tcW w:w="9776" w:type="dxa"/>
            <w:gridSpan w:val="22"/>
            <w:tcBorders>
              <w:top w:val="single" w:sz="4" w:space="0" w:color="auto"/>
              <w:left w:val="single" w:sz="4" w:space="0" w:color="auto"/>
              <w:bottom w:val="single" w:sz="4" w:space="0" w:color="auto"/>
              <w:right w:val="single" w:sz="4" w:space="0" w:color="auto"/>
            </w:tcBorders>
            <w:vAlign w:val="center"/>
          </w:tcPr>
          <w:p w:rsidR="00C15245" w:rsidRPr="004A4C78" w:rsidRDefault="00AE1926" w:rsidP="004071EB">
            <w:pPr>
              <w:spacing w:before="60" w:after="60" w:line="240" w:lineRule="auto"/>
              <w:ind w:left="773" w:hanging="773"/>
              <w:rPr>
                <w:rFonts w:cstheme="minorHAnsi"/>
                <w:b/>
                <w:i/>
                <w:color w:val="FF0000"/>
                <w:sz w:val="14"/>
                <w:szCs w:val="17"/>
              </w:rPr>
            </w:pPr>
            <w:r w:rsidRPr="004A4C78">
              <w:rPr>
                <w:rFonts w:cstheme="minorHAnsi"/>
                <w:b/>
                <w:i/>
                <w:color w:val="FF0000"/>
                <w:sz w:val="14"/>
                <w:szCs w:val="17"/>
              </w:rPr>
              <w:t>Hinweis:</w:t>
            </w:r>
            <w:r w:rsidRPr="004A4C78">
              <w:rPr>
                <w:rFonts w:cstheme="minorHAnsi"/>
                <w:b/>
                <w:i/>
                <w:color w:val="FF0000"/>
                <w:sz w:val="14"/>
                <w:szCs w:val="17"/>
              </w:rPr>
              <w:tab/>
            </w:r>
            <w:r w:rsidR="00C15245" w:rsidRPr="004A4C78">
              <w:rPr>
                <w:rFonts w:cstheme="minorHAnsi"/>
                <w:b/>
                <w:i/>
                <w:color w:val="FF0000"/>
                <w:sz w:val="14"/>
                <w:szCs w:val="17"/>
              </w:rPr>
              <w:t>Die Übergabe der Logopädie-Therapie in den Spezialunterricht der Volksschule oder der Wechsel des Kindes oder Jugendlichen von der Regelschule in eine Sonderschule ist der Bewilligungsbehörde umgehend zu melden.</w:t>
            </w:r>
          </w:p>
        </w:tc>
      </w:tr>
    </w:tbl>
    <w:p w:rsidR="00375044" w:rsidRPr="004071EB" w:rsidRDefault="00375044" w:rsidP="004071EB">
      <w:pPr>
        <w:pStyle w:val="Text85pt"/>
        <w:spacing w:line="240" w:lineRule="auto"/>
        <w:rPr>
          <w:sz w:val="8"/>
        </w:rPr>
      </w:pPr>
    </w:p>
    <w:sectPr w:rsidR="00375044" w:rsidRPr="004071EB" w:rsidSect="00375044">
      <w:headerReference w:type="even" r:id="rId13"/>
      <w:headerReference w:type="default" r:id="rId14"/>
      <w:footerReference w:type="even" r:id="rId15"/>
      <w:footerReference w:type="default" r:id="rId16"/>
      <w:headerReference w:type="first" r:id="rId17"/>
      <w:footerReference w:type="first" r:id="rId18"/>
      <w:pgSz w:w="11906" w:h="16838" w:code="9"/>
      <w:pgMar w:top="1707" w:right="567" w:bottom="851" w:left="1361" w:header="482" w:footer="454"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922" w:rsidRPr="00375044" w:rsidRDefault="00A24922">
      <w:r w:rsidRPr="00375044">
        <w:separator/>
      </w:r>
    </w:p>
  </w:endnote>
  <w:endnote w:type="continuationSeparator" w:id="0">
    <w:p w:rsidR="00A24922" w:rsidRPr="00375044" w:rsidRDefault="00A24922">
      <w:r w:rsidRPr="003750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altName w:val="Calibri"/>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44" w:rsidRPr="00375044" w:rsidRDefault="003750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375044" w:rsidRPr="00375044" w:rsidTr="00645C93">
      <w:tc>
        <w:tcPr>
          <w:tcW w:w="7938" w:type="dxa"/>
        </w:tcPr>
        <w:p w:rsidR="00375044" w:rsidRPr="00375044" w:rsidRDefault="00375044" w:rsidP="003A5EB2">
          <w:pPr>
            <w:pStyle w:val="Fuzeile"/>
          </w:pPr>
          <w:r w:rsidRPr="00375044">
            <w:fldChar w:fldCharType="begin"/>
          </w:r>
          <w:r w:rsidRPr="00375044">
            <w:instrText xml:space="preserve"> IF </w:instrText>
          </w:r>
          <w:r w:rsidR="00A24922">
            <w:fldChar w:fldCharType="begin"/>
          </w:r>
          <w:r w:rsidR="00A24922">
            <w:instrText xml:space="preserve"> DOCPROPERTY  CustomField.pfad  \* MERGEFORMAT </w:instrText>
          </w:r>
          <w:r w:rsidR="00A24922">
            <w:fldChar w:fldCharType="separate"/>
          </w:r>
          <w:r w:rsidR="00B83492" w:rsidRPr="00B83492">
            <w:rPr>
              <w:b/>
              <w:bCs w:val="0"/>
            </w:rPr>
            <w:instrText>Keine Angaben</w:instrText>
          </w:r>
          <w:r w:rsidR="00A24922">
            <w:rPr>
              <w:b/>
              <w:bCs w:val="0"/>
            </w:rPr>
            <w:fldChar w:fldCharType="end"/>
          </w:r>
          <w:r w:rsidRPr="00375044">
            <w:instrText>="Nur Dateiname" "</w:instrText>
          </w:r>
          <w:r w:rsidRPr="00375044">
            <w:rPr>
              <w:noProof/>
            </w:rPr>
            <w:fldChar w:fldCharType="begin"/>
          </w:r>
          <w:r w:rsidRPr="00375044">
            <w:rPr>
              <w:noProof/>
            </w:rPr>
            <w:instrText xml:space="preserve"> FILENAME   \* MERGEFORMAT \&lt;OawJumpToField value=0/&gt;</w:instrText>
          </w:r>
          <w:r w:rsidRPr="00375044">
            <w:rPr>
              <w:noProof/>
            </w:rPr>
            <w:fldChar w:fldCharType="separate"/>
          </w:r>
          <w:r w:rsidRPr="00375044">
            <w:rPr>
              <w:noProof/>
            </w:rPr>
            <w:instrText>Templ.dot</w:instrText>
          </w:r>
          <w:r w:rsidRPr="00375044">
            <w:rPr>
              <w:noProof/>
            </w:rPr>
            <w:fldChar w:fldCharType="end"/>
          </w:r>
          <w:r w:rsidRPr="00375044">
            <w:instrText>" "" \* MERGEFORMAT \&lt;OawJumpToField value=0/&gt;</w:instrText>
          </w:r>
          <w:r w:rsidRPr="00375044">
            <w:fldChar w:fldCharType="end"/>
          </w:r>
          <w:r w:rsidRPr="00375044">
            <w:fldChar w:fldCharType="begin"/>
          </w:r>
          <w:r w:rsidRPr="00375044">
            <w:instrText xml:space="preserve"> IF </w:instrText>
          </w:r>
          <w:r w:rsidR="00A24922">
            <w:fldChar w:fldCharType="begin"/>
          </w:r>
          <w:r w:rsidR="00A24922">
            <w:instrText xml:space="preserve"> DOCPROPERTY  CustomField.pfad  \* MERGEFORMAT </w:instrText>
          </w:r>
          <w:r w:rsidR="00A24922">
            <w:fldChar w:fldCharType="separate"/>
          </w:r>
          <w:r w:rsidR="00B83492" w:rsidRPr="00B83492">
            <w:rPr>
              <w:b/>
              <w:bCs w:val="0"/>
            </w:rPr>
            <w:instrText>Keine Angaben</w:instrText>
          </w:r>
          <w:r w:rsidR="00A24922">
            <w:rPr>
              <w:b/>
              <w:bCs w:val="0"/>
            </w:rPr>
            <w:fldChar w:fldCharType="end"/>
          </w:r>
          <w:r w:rsidRPr="00375044">
            <w:instrText>="Pfad und Dateiname" "</w:instrText>
          </w:r>
          <w:r w:rsidRPr="00375044">
            <w:rPr>
              <w:noProof/>
            </w:rPr>
            <w:fldChar w:fldCharType="begin"/>
          </w:r>
          <w:r w:rsidRPr="00375044">
            <w:rPr>
              <w:noProof/>
            </w:rPr>
            <w:instrText xml:space="preserve"> FILENAME  \p  \* MERGEFORMAT \&lt;OawJumpToField value=0/&gt;</w:instrText>
          </w:r>
          <w:r w:rsidRPr="00375044">
            <w:rPr>
              <w:noProof/>
            </w:rPr>
            <w:fldChar w:fldCharType="separate"/>
          </w:r>
          <w:r w:rsidRPr="00375044">
            <w:rPr>
              <w:noProof/>
            </w:rPr>
            <w:instrText>Templ.dot</w:instrText>
          </w:r>
          <w:r w:rsidRPr="00375044">
            <w:rPr>
              <w:noProof/>
            </w:rPr>
            <w:fldChar w:fldCharType="end"/>
          </w:r>
          <w:r w:rsidRPr="00375044">
            <w:instrText>" "" \* MERGEFORMAT \&lt;OawJumpToField value=0/&gt;</w:instrText>
          </w:r>
          <w:r w:rsidRPr="00375044">
            <w:fldChar w:fldCharType="end"/>
          </w:r>
          <w:r w:rsidRPr="00375044">
            <w:fldChar w:fldCharType="begin"/>
          </w:r>
          <w:r w:rsidRPr="00375044">
            <w:instrText xml:space="preserve"> IF </w:instrText>
          </w:r>
          <w:r w:rsidR="00A24922">
            <w:fldChar w:fldCharType="begin"/>
          </w:r>
          <w:r w:rsidR="00A24922">
            <w:instrText xml:space="preserve"> DOCPROPERTY  CustomField.pfad  \* MERGEFORMAT </w:instrText>
          </w:r>
          <w:r w:rsidR="00A24922">
            <w:fldChar w:fldCharType="separate"/>
          </w:r>
          <w:r w:rsidR="00B83492" w:rsidRPr="00B83492">
            <w:rPr>
              <w:b/>
              <w:bCs w:val="0"/>
            </w:rPr>
            <w:instrText>Keine Angaben</w:instrText>
          </w:r>
          <w:r w:rsidR="00A24922">
            <w:rPr>
              <w:b/>
              <w:bCs w:val="0"/>
            </w:rPr>
            <w:fldChar w:fldCharType="end"/>
          </w:r>
          <w:r w:rsidRPr="00375044">
            <w:instrText>="Nom du document" "</w:instrText>
          </w:r>
          <w:r w:rsidRPr="00375044">
            <w:rPr>
              <w:noProof/>
            </w:rPr>
            <w:fldChar w:fldCharType="begin"/>
          </w:r>
          <w:r w:rsidRPr="00375044">
            <w:rPr>
              <w:noProof/>
            </w:rPr>
            <w:instrText xml:space="preserve"> FILENAME  \* MERGEFORMAT \&lt;OawJumpToField value=0/&gt;</w:instrText>
          </w:r>
          <w:r w:rsidRPr="00375044">
            <w:rPr>
              <w:noProof/>
            </w:rPr>
            <w:fldChar w:fldCharType="separate"/>
          </w:r>
          <w:r w:rsidRPr="00375044">
            <w:rPr>
              <w:noProof/>
            </w:rPr>
            <w:instrText>Templ.dot</w:instrText>
          </w:r>
          <w:r w:rsidRPr="00375044">
            <w:rPr>
              <w:noProof/>
            </w:rPr>
            <w:fldChar w:fldCharType="end"/>
          </w:r>
          <w:r w:rsidRPr="00375044">
            <w:instrText>" "" \* MERGEFORMAT \&lt;OawJumpToField value=0/&gt;</w:instrText>
          </w:r>
          <w:r w:rsidRPr="00375044">
            <w:fldChar w:fldCharType="end"/>
          </w:r>
          <w:r w:rsidRPr="00375044">
            <w:fldChar w:fldCharType="begin"/>
          </w:r>
          <w:r w:rsidRPr="00375044">
            <w:instrText xml:space="preserve"> IF </w:instrText>
          </w:r>
          <w:r w:rsidR="00A24922">
            <w:fldChar w:fldCharType="begin"/>
          </w:r>
          <w:r w:rsidR="00A24922">
            <w:instrText xml:space="preserve"> DOCPROPERTY  CustomField.pfad  \* MERGEFORMAT </w:instrText>
          </w:r>
          <w:r w:rsidR="00A24922">
            <w:fldChar w:fldCharType="separate"/>
          </w:r>
          <w:r w:rsidR="00B83492" w:rsidRPr="00B83492">
            <w:rPr>
              <w:b/>
              <w:bCs w:val="0"/>
            </w:rPr>
            <w:instrText>Keine Angaben</w:instrText>
          </w:r>
          <w:r w:rsidR="00A24922">
            <w:rPr>
              <w:b/>
              <w:bCs w:val="0"/>
            </w:rPr>
            <w:fldChar w:fldCharType="end"/>
          </w:r>
          <w:r w:rsidRPr="00375044">
            <w:instrText>="Chemin et nom du document" "</w:instrText>
          </w:r>
          <w:r w:rsidRPr="00375044">
            <w:rPr>
              <w:noProof/>
            </w:rPr>
            <w:fldChar w:fldCharType="begin"/>
          </w:r>
          <w:r w:rsidRPr="00375044">
            <w:rPr>
              <w:noProof/>
            </w:rPr>
            <w:instrText xml:space="preserve"> FILENAME  \p \* MERGEFORMAT \&lt;OawJumpToField value=0/&gt;</w:instrText>
          </w:r>
          <w:r w:rsidRPr="00375044">
            <w:rPr>
              <w:noProof/>
            </w:rPr>
            <w:fldChar w:fldCharType="separate"/>
          </w:r>
          <w:r w:rsidRPr="00375044">
            <w:rPr>
              <w:noProof/>
            </w:rPr>
            <w:instrText>Templ.dot</w:instrText>
          </w:r>
          <w:r w:rsidRPr="00375044">
            <w:rPr>
              <w:noProof/>
            </w:rPr>
            <w:fldChar w:fldCharType="end"/>
          </w:r>
          <w:r w:rsidRPr="00375044">
            <w:instrText>" "" \* MERGEFORMAT \&lt;OawJumpToField value=0/&gt;</w:instrText>
          </w:r>
          <w:r w:rsidRPr="00375044">
            <w:fldChar w:fldCharType="end"/>
          </w:r>
        </w:p>
      </w:tc>
      <w:tc>
        <w:tcPr>
          <w:tcW w:w="2030" w:type="dxa"/>
        </w:tcPr>
        <w:p w:rsidR="00375044" w:rsidRPr="00375044" w:rsidRDefault="00375044" w:rsidP="003A5EB2">
          <w:pPr>
            <w:pStyle w:val="Fuzeile"/>
            <w:jc w:val="right"/>
          </w:pPr>
          <w:r w:rsidRPr="00375044">
            <w:fldChar w:fldCharType="begin"/>
          </w:r>
          <w:r w:rsidRPr="00375044">
            <w:instrText xml:space="preserve"> PAGE  \* Arabic  \* MERGEFORMAT </w:instrText>
          </w:r>
          <w:r w:rsidRPr="00375044">
            <w:fldChar w:fldCharType="separate"/>
          </w:r>
          <w:r w:rsidR="00C9019A">
            <w:rPr>
              <w:noProof/>
            </w:rPr>
            <w:t>2</w:t>
          </w:r>
          <w:r w:rsidRPr="00375044">
            <w:fldChar w:fldCharType="end"/>
          </w:r>
          <w:r w:rsidRPr="00375044">
            <w:t>/</w:t>
          </w:r>
          <w:r w:rsidR="00A24922">
            <w:fldChar w:fldCharType="begin"/>
          </w:r>
          <w:r w:rsidR="00A24922">
            <w:instrText xml:space="preserve"> NUMPAGES  \* Arabic  \* MERGEFORMAT </w:instrText>
          </w:r>
          <w:r w:rsidR="00A24922">
            <w:fldChar w:fldCharType="separate"/>
          </w:r>
          <w:r w:rsidR="00C9019A">
            <w:rPr>
              <w:noProof/>
            </w:rPr>
            <w:t>2</w:t>
          </w:r>
          <w:r w:rsidR="00A24922">
            <w:rPr>
              <w:noProof/>
            </w:rPr>
            <w:fldChar w:fldCharType="end"/>
          </w:r>
        </w:p>
      </w:tc>
    </w:tr>
  </w:tbl>
  <w:p w:rsidR="00375044" w:rsidRPr="00375044" w:rsidRDefault="00375044" w:rsidP="003E7A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375044" w:rsidRPr="00375044" w:rsidTr="00645C93">
      <w:tc>
        <w:tcPr>
          <w:tcW w:w="7938" w:type="dxa"/>
        </w:tcPr>
        <w:p w:rsidR="00375044" w:rsidRPr="00375044" w:rsidRDefault="00375044" w:rsidP="0036150A">
          <w:pPr>
            <w:pStyle w:val="Fuzeile"/>
          </w:pPr>
          <w:r w:rsidRPr="00375044">
            <w:fldChar w:fldCharType="begin"/>
          </w:r>
          <w:r w:rsidRPr="00375044">
            <w:instrText xml:space="preserve"> IF </w:instrText>
          </w:r>
          <w:r w:rsidR="00A24922">
            <w:fldChar w:fldCharType="begin"/>
          </w:r>
          <w:r w:rsidR="00A24922">
            <w:instrText xml:space="preserve"> DOCPROPERTY  CustomField.pfad  \* MERGEFORMAT </w:instrText>
          </w:r>
          <w:r w:rsidR="00A24922">
            <w:fldChar w:fldCharType="separate"/>
          </w:r>
          <w:r w:rsidR="00B83492" w:rsidRPr="00B83492">
            <w:rPr>
              <w:b/>
              <w:bCs w:val="0"/>
            </w:rPr>
            <w:instrText>Keine Angaben</w:instrText>
          </w:r>
          <w:r w:rsidR="00A24922">
            <w:rPr>
              <w:b/>
              <w:bCs w:val="0"/>
            </w:rPr>
            <w:fldChar w:fldCharType="end"/>
          </w:r>
          <w:r w:rsidRPr="00375044">
            <w:instrText>="Nur Dateiname" "</w:instrText>
          </w:r>
          <w:r w:rsidRPr="00375044">
            <w:rPr>
              <w:noProof/>
            </w:rPr>
            <w:fldChar w:fldCharType="begin"/>
          </w:r>
          <w:r w:rsidRPr="00375044">
            <w:rPr>
              <w:noProof/>
            </w:rPr>
            <w:instrText xml:space="preserve"> FILENAME   \* MERGEFORMAT \&lt;OawJumpToField value=0/&gt;</w:instrText>
          </w:r>
          <w:r w:rsidRPr="00375044">
            <w:rPr>
              <w:noProof/>
            </w:rPr>
            <w:fldChar w:fldCharType="separate"/>
          </w:r>
          <w:r w:rsidRPr="00375044">
            <w:rPr>
              <w:noProof/>
            </w:rPr>
            <w:instrText>Templ.dot</w:instrText>
          </w:r>
          <w:r w:rsidRPr="00375044">
            <w:rPr>
              <w:noProof/>
            </w:rPr>
            <w:fldChar w:fldCharType="end"/>
          </w:r>
          <w:r w:rsidRPr="00375044">
            <w:instrText>" "" \* MERGEFORMAT \&lt;OawJumpToField value=0/&gt;</w:instrText>
          </w:r>
          <w:r w:rsidRPr="00375044">
            <w:fldChar w:fldCharType="end"/>
          </w:r>
          <w:r w:rsidRPr="00375044">
            <w:fldChar w:fldCharType="begin"/>
          </w:r>
          <w:r w:rsidRPr="00375044">
            <w:instrText xml:space="preserve"> IF </w:instrText>
          </w:r>
          <w:r w:rsidR="00A24922">
            <w:fldChar w:fldCharType="begin"/>
          </w:r>
          <w:r w:rsidR="00A24922">
            <w:instrText xml:space="preserve"> DOCPROPERTY  CustomField.pfad  \* MERGEFORMAT </w:instrText>
          </w:r>
          <w:r w:rsidR="00A24922">
            <w:fldChar w:fldCharType="separate"/>
          </w:r>
          <w:r w:rsidR="00B83492" w:rsidRPr="00B83492">
            <w:rPr>
              <w:b/>
              <w:bCs w:val="0"/>
            </w:rPr>
            <w:instrText>Keine Angaben</w:instrText>
          </w:r>
          <w:r w:rsidR="00A24922">
            <w:rPr>
              <w:b/>
              <w:bCs w:val="0"/>
            </w:rPr>
            <w:fldChar w:fldCharType="end"/>
          </w:r>
          <w:r w:rsidRPr="00375044">
            <w:instrText>="Pfad und Dateiname" "</w:instrText>
          </w:r>
          <w:r w:rsidRPr="00375044">
            <w:rPr>
              <w:noProof/>
            </w:rPr>
            <w:fldChar w:fldCharType="begin"/>
          </w:r>
          <w:r w:rsidRPr="00375044">
            <w:rPr>
              <w:noProof/>
            </w:rPr>
            <w:instrText xml:space="preserve"> FILENAME  \p  \* MERGEFORMAT \&lt;OawJumpToField value=0/&gt;</w:instrText>
          </w:r>
          <w:r w:rsidRPr="00375044">
            <w:rPr>
              <w:noProof/>
            </w:rPr>
            <w:fldChar w:fldCharType="separate"/>
          </w:r>
          <w:r w:rsidRPr="00375044">
            <w:rPr>
              <w:noProof/>
            </w:rPr>
            <w:instrText>Templ.dot</w:instrText>
          </w:r>
          <w:r w:rsidRPr="00375044">
            <w:rPr>
              <w:noProof/>
            </w:rPr>
            <w:fldChar w:fldCharType="end"/>
          </w:r>
          <w:r w:rsidRPr="00375044">
            <w:instrText>" "" \* MERGEFORMAT \&lt;OawJumpToField value=0/&gt;</w:instrText>
          </w:r>
          <w:r w:rsidRPr="00375044">
            <w:fldChar w:fldCharType="end"/>
          </w:r>
          <w:r w:rsidRPr="00375044">
            <w:fldChar w:fldCharType="begin"/>
          </w:r>
          <w:r w:rsidRPr="00375044">
            <w:instrText xml:space="preserve"> IF </w:instrText>
          </w:r>
          <w:r w:rsidR="00A24922">
            <w:fldChar w:fldCharType="begin"/>
          </w:r>
          <w:r w:rsidR="00A24922">
            <w:instrText xml:space="preserve"> DOCPROPERTY  CustomField.pfad  \* MERGEFORMAT </w:instrText>
          </w:r>
          <w:r w:rsidR="00A24922">
            <w:fldChar w:fldCharType="separate"/>
          </w:r>
          <w:r w:rsidR="00B83492" w:rsidRPr="00B83492">
            <w:rPr>
              <w:b/>
              <w:bCs w:val="0"/>
            </w:rPr>
            <w:instrText>Keine Angaben</w:instrText>
          </w:r>
          <w:r w:rsidR="00A24922">
            <w:rPr>
              <w:b/>
              <w:bCs w:val="0"/>
            </w:rPr>
            <w:fldChar w:fldCharType="end"/>
          </w:r>
          <w:r w:rsidRPr="00375044">
            <w:instrText>="Nom du document" "</w:instrText>
          </w:r>
          <w:r w:rsidRPr="00375044">
            <w:rPr>
              <w:noProof/>
            </w:rPr>
            <w:fldChar w:fldCharType="begin"/>
          </w:r>
          <w:r w:rsidRPr="00375044">
            <w:rPr>
              <w:noProof/>
            </w:rPr>
            <w:instrText xml:space="preserve"> FILENAME  \* MERGEFORMAT \&lt;OawJumpToField value=0/&gt;</w:instrText>
          </w:r>
          <w:r w:rsidRPr="00375044">
            <w:rPr>
              <w:noProof/>
            </w:rPr>
            <w:fldChar w:fldCharType="separate"/>
          </w:r>
          <w:r w:rsidRPr="00375044">
            <w:rPr>
              <w:noProof/>
            </w:rPr>
            <w:instrText>Templ.dot</w:instrText>
          </w:r>
          <w:r w:rsidRPr="00375044">
            <w:rPr>
              <w:noProof/>
            </w:rPr>
            <w:fldChar w:fldCharType="end"/>
          </w:r>
          <w:r w:rsidRPr="00375044">
            <w:instrText>" "" \* MERGEFORMAT \&lt;OawJumpToField value=0/&gt;</w:instrText>
          </w:r>
          <w:r w:rsidRPr="00375044">
            <w:fldChar w:fldCharType="end"/>
          </w:r>
          <w:r w:rsidRPr="00375044">
            <w:fldChar w:fldCharType="begin"/>
          </w:r>
          <w:r w:rsidRPr="00375044">
            <w:instrText xml:space="preserve"> IF </w:instrText>
          </w:r>
          <w:r w:rsidR="00A24922">
            <w:fldChar w:fldCharType="begin"/>
          </w:r>
          <w:r w:rsidR="00A24922">
            <w:instrText xml:space="preserve"> DOCPROPERTY  CustomField.pfad  \* MERGEFORMAT </w:instrText>
          </w:r>
          <w:r w:rsidR="00A24922">
            <w:fldChar w:fldCharType="separate"/>
          </w:r>
          <w:r w:rsidR="00B83492" w:rsidRPr="00B83492">
            <w:rPr>
              <w:b/>
              <w:bCs w:val="0"/>
            </w:rPr>
            <w:instrText>Keine Angaben</w:instrText>
          </w:r>
          <w:r w:rsidR="00A24922">
            <w:rPr>
              <w:b/>
              <w:bCs w:val="0"/>
            </w:rPr>
            <w:fldChar w:fldCharType="end"/>
          </w:r>
          <w:r w:rsidRPr="00375044">
            <w:instrText>="Chemin et nom du document" "</w:instrText>
          </w:r>
          <w:r w:rsidRPr="00375044">
            <w:rPr>
              <w:noProof/>
            </w:rPr>
            <w:fldChar w:fldCharType="begin"/>
          </w:r>
          <w:r w:rsidRPr="00375044">
            <w:rPr>
              <w:noProof/>
            </w:rPr>
            <w:instrText xml:space="preserve"> FILENAME  \p  \* MERGEFORMAT \&lt;OawJumpToField value=0/&gt;</w:instrText>
          </w:r>
          <w:r w:rsidRPr="00375044">
            <w:rPr>
              <w:noProof/>
            </w:rPr>
            <w:fldChar w:fldCharType="separate"/>
          </w:r>
          <w:r w:rsidRPr="00375044">
            <w:rPr>
              <w:noProof/>
            </w:rPr>
            <w:instrText>Templ.dot</w:instrText>
          </w:r>
          <w:r w:rsidRPr="00375044">
            <w:rPr>
              <w:noProof/>
            </w:rPr>
            <w:fldChar w:fldCharType="end"/>
          </w:r>
          <w:r w:rsidRPr="00375044">
            <w:instrText>" "" \* MERGEFORMAT \&lt;OawJumpToField value=0/&gt;</w:instrText>
          </w:r>
          <w:r w:rsidRPr="00375044">
            <w:fldChar w:fldCharType="end"/>
          </w:r>
        </w:p>
      </w:tc>
      <w:tc>
        <w:tcPr>
          <w:tcW w:w="2030" w:type="dxa"/>
        </w:tcPr>
        <w:p w:rsidR="00375044" w:rsidRPr="00375044" w:rsidRDefault="00375044" w:rsidP="0036150A">
          <w:pPr>
            <w:pStyle w:val="Fuzeile"/>
            <w:jc w:val="right"/>
          </w:pPr>
          <w:r w:rsidRPr="00375044">
            <w:fldChar w:fldCharType="begin"/>
          </w:r>
          <w:r w:rsidRPr="00375044">
            <w:instrText xml:space="preserve"> PAGE  \* Arabic  \* MERGEFORMAT </w:instrText>
          </w:r>
          <w:r w:rsidRPr="00375044">
            <w:fldChar w:fldCharType="separate"/>
          </w:r>
          <w:r w:rsidR="00C9019A">
            <w:rPr>
              <w:noProof/>
            </w:rPr>
            <w:t>1</w:t>
          </w:r>
          <w:r w:rsidRPr="00375044">
            <w:fldChar w:fldCharType="end"/>
          </w:r>
          <w:r w:rsidRPr="00375044">
            <w:t>/</w:t>
          </w:r>
          <w:r w:rsidR="00A24922">
            <w:fldChar w:fldCharType="begin"/>
          </w:r>
          <w:r w:rsidR="00A24922">
            <w:instrText xml:space="preserve"> NUMPAGES  \* Arabic  \* MERGEFORMAT </w:instrText>
          </w:r>
          <w:r w:rsidR="00A24922">
            <w:fldChar w:fldCharType="separate"/>
          </w:r>
          <w:r w:rsidR="00C9019A">
            <w:rPr>
              <w:noProof/>
            </w:rPr>
            <w:t>2</w:t>
          </w:r>
          <w:r w:rsidR="00A24922">
            <w:rPr>
              <w:noProof/>
            </w:rPr>
            <w:fldChar w:fldCharType="end"/>
          </w:r>
        </w:p>
      </w:tc>
    </w:tr>
  </w:tbl>
  <w:p w:rsidR="00375044" w:rsidRPr="00375044" w:rsidRDefault="003750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922" w:rsidRPr="00375044" w:rsidRDefault="00A24922">
      <w:r w:rsidRPr="00375044">
        <w:separator/>
      </w:r>
    </w:p>
  </w:footnote>
  <w:footnote w:type="continuationSeparator" w:id="0">
    <w:p w:rsidR="00A24922" w:rsidRPr="00375044" w:rsidRDefault="00A24922">
      <w:r w:rsidRPr="0037504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44" w:rsidRPr="00375044" w:rsidRDefault="003750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ohneRahmen"/>
      <w:tblW w:w="0" w:type="auto"/>
      <w:tblLook w:val="04A0" w:firstRow="1" w:lastRow="0" w:firstColumn="1" w:lastColumn="0" w:noHBand="0" w:noVBand="1"/>
    </w:tblPr>
    <w:tblGrid>
      <w:gridCol w:w="5100"/>
      <w:gridCol w:w="4878"/>
    </w:tblGrid>
    <w:tr w:rsidR="00375044" w:rsidRPr="00375044" w:rsidTr="00375044">
      <w:tc>
        <w:tcPr>
          <w:tcW w:w="5100" w:type="dxa"/>
        </w:tcPr>
        <w:p w:rsidR="00375044" w:rsidRPr="00375044" w:rsidRDefault="00375044" w:rsidP="00FF6652">
          <w:pPr>
            <w:pStyle w:val="Kopfzeile"/>
            <w:rPr>
              <w:color w:val="FFFFFF" w:themeColor="background1"/>
            </w:rPr>
          </w:pPr>
        </w:p>
        <w:p w:rsidR="00375044" w:rsidRPr="00375044" w:rsidRDefault="00375044" w:rsidP="00FF6652">
          <w:pPr>
            <w:pStyle w:val="Kopfzeile"/>
          </w:pPr>
        </w:p>
      </w:tc>
      <w:sdt>
        <w:sdtPr>
          <w:tag w:val="CustomField.Subject"/>
          <w:id w:val="1908418151"/>
          <w:placeholder>
            <w:docPart w:val="0D536DD7FBCE41B588A04314D8FFD8A8"/>
          </w:placeholder>
          <w:dataBinding w:prefixMappings="xmlns:ns='http://schemas.officeatwork.com/CustomXMLPart'" w:xpath="/ns:officeatwork/ns:CustomField.Subject" w:storeItemID="{C9EF7656-0210-462C-829B-A9AFE99E1459}"/>
          <w:text w:multiLine="1"/>
        </w:sdtPr>
        <w:sdtEndPr/>
        <w:sdtContent>
          <w:tc>
            <w:tcPr>
              <w:tcW w:w="4878" w:type="dxa"/>
            </w:tcPr>
            <w:p w:rsidR="00375044" w:rsidRPr="00375044" w:rsidRDefault="00375044" w:rsidP="00FF6652">
              <w:pPr>
                <w:pStyle w:val="Kopfzeile"/>
              </w:pPr>
              <w:r w:rsidRPr="00375044">
                <w:t>Gesuch um Übernahme der Kosten für pädagogisch-therapeutische Massnahmen (Logopädie) für Kinder und Jugendliche gemäss Verordnung vom 8. Mai 2013 über die sonderpädagogischen Massnahmen (SPMV; BSG 432.281) durch den Kanton</w:t>
              </w:r>
            </w:p>
          </w:tc>
        </w:sdtContent>
      </w:sdt>
    </w:tr>
  </w:tbl>
  <w:p w:rsidR="00375044" w:rsidRPr="00375044" w:rsidRDefault="00375044" w:rsidP="00FF6652">
    <w:pPr>
      <w:pStyle w:val="Kopfzeile"/>
      <w:tabs>
        <w:tab w:val="left" w:pos="420"/>
      </w:tabs>
    </w:pPr>
    <w:r w:rsidRPr="00375044">
      <w:drawing>
        <wp:anchor distT="0" distB="0" distL="114300" distR="114300" simplePos="0" relativeHeight="251662336" behindDoc="0" locked="1" layoutInCell="1" allowOverlap="1" wp14:anchorId="0791C3BE" wp14:editId="68991BFB">
          <wp:simplePos x="0" y="0"/>
          <wp:positionH relativeFrom="page">
            <wp:posOffset>852055</wp:posOffset>
          </wp:positionH>
          <wp:positionV relativeFrom="page">
            <wp:posOffset>311727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44" w:rsidRPr="00375044" w:rsidRDefault="00375044">
    <w:pPr>
      <w:pStyle w:val="Kopfzeile"/>
    </w:pPr>
    <w:r w:rsidRPr="00375044">
      <w:drawing>
        <wp:anchor distT="0" distB="0" distL="114300" distR="114300" simplePos="0" relativeHeight="251660288" behindDoc="0" locked="1" layoutInCell="1" allowOverlap="1" wp14:anchorId="77D97D0E" wp14:editId="03EB4212">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Pr="00375044">
      <w:drawing>
        <wp:anchor distT="0" distB="0" distL="114300" distR="114300" simplePos="0" relativeHeight="251658240" behindDoc="1" locked="1" layoutInCell="1" allowOverlap="1" wp14:anchorId="11F25C4D" wp14:editId="526A52F8">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88D9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70FF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A42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2AA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882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3C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8068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F3A21"/>
    <w:multiLevelType w:val="hybridMultilevel"/>
    <w:tmpl w:val="CC9066AA"/>
    <w:lvl w:ilvl="0" w:tplc="18DC0C82">
      <w:start w:val="1"/>
      <w:numFmt w:val="lowerLetter"/>
      <w:lvlText w:val="%1)"/>
      <w:lvlJc w:val="left"/>
      <w:pPr>
        <w:ind w:left="720" w:hanging="360"/>
      </w:pPr>
      <w:rPr>
        <w:rFonts w:ascii="Arial" w:eastAsia="Times New Roman" w:hAnsi="Arial" w:cs="Times New Roman"/>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BEB674D"/>
    <w:multiLevelType w:val="hybridMultilevel"/>
    <w:tmpl w:val="5EBA96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4218E7"/>
    <w:multiLevelType w:val="hybridMultilevel"/>
    <w:tmpl w:val="597680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6"/>
  </w:num>
  <w:num w:numId="15">
    <w:abstractNumId w:val="25"/>
  </w:num>
  <w:num w:numId="16">
    <w:abstractNumId w:val="11"/>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22"/>
  </w:num>
  <w:num w:numId="27">
    <w:abstractNumId w:val="24"/>
  </w:num>
  <w:num w:numId="28">
    <w:abstractNumId w:val="10"/>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num>
  <w:num w:numId="38">
    <w:abstractNumId w:val="1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formatting="1" w:enforcement="1" w:cryptProviderType="rsaAES" w:cryptAlgorithmClass="hash" w:cryptAlgorithmType="typeAny" w:cryptAlgorithmSid="14" w:cryptSpinCount="100000" w:hash="M7Cr56jN0fFnfhIlACjzXjxyYBUYLk53znfngLpGIYfJYh5bq6RNpyv0H8rmHdykEZ4HVxqNBSRViENI6ornqg==" w:salt="JqY/utNYszQzrwa4j8PS/A=="/>
  <w:defaultTabStop w:val="851"/>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awAttachedTemplate" w:val="1_Brief.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525"/>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_x0009_&lt;OawBookmark name=&quot;Closing&quot;&gt;&lt;profile type=&quot;default&quot; UID=&quot;&quot; sameAsDefault=&quot;0&quot;&gt;&lt;/profile&gt;&lt;/OawBookmark&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5434508467479&quot;&gt;&lt;Field Name=&quot;IDName&quot; Value=&quot;GSI ALB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lters- und Behindertenamt&quot;/&gt;&lt;Field Name=&quot;DepartmentDe_2&quot; Value=&quot;&quot;/&gt;&lt;Field Name=&quot;DepartmentDe_3&quot; Value=&quot;&quot;/&gt;&lt;Field Name=&quot;DepartmentDe_4&quot; Value=&quot;&quot;/&gt;&lt;Field Name=&quot;DepartmentFr_1&quot; Value=&quot;Office des personnes âgées&quot;/&gt;&lt;Field Name=&quot;DepartmentFr_2&quot; Value=&quot;et des personnes handicapées&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42 83&quot;/&gt;&lt;Field Name=&quot;Fax&quot; Value=&quot;+41 31 633 40 19&quot;/&gt;&lt;Field Name=&quot;Email&quot; Value=&quot;info.alba@be.ch&quot;/&gt;&lt;Field Name=&quot;Internet&quot; Value=&quot;www.be.ch/gsi&quot;/&gt;&lt;Field Name=&quot;City&quot; Value=&quot;&quot;/&gt;&lt;Field Name=&quot;Country&quot; Value=&quot;&quot;/&gt;&lt;Field Name=&quot;LogoColor&quot; Value=&quot;%Logos%\BernerWsp.jpg&quot;/&gt;&lt;Field Name=&quot;LogoBlackWhite&quot; Value=&quot;%Logos%\BernerWsp.jpg&quot;/&gt;&lt;Field Name=&quot;Ruecksendeadresse_FR&quot; Value=&quot;DSSI-OPAH, Rathausgasse 1, Case postale, 3000 Berne 8&quot;/&gt;&lt;Field Name=&quot;Ruecksendeadresse_DE&quot; Value=&quot;GSI-ALBA, Rathausgasse 1, Postfach, 3000 Bern 8&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Alters- und Behindertenamt&amp;#xA;Fachstelle sonderpädagogische Massnahmen&amp;#xA;Administration Logopädie&amp;#xA;Rathausgasse 1&amp;#xA;Postfach&amp;#xA;3000 Bern 8&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Alters- und Behindertenamt&amp;#xA;Fachstelle sonderpädagogische Massnahmen&amp;#xA;Administration Logopädie&amp;#xA;Rathausgasse 1&amp;#xA;Postfach&amp;#xA;3000 Bern 8&amp;lt;/Text&amp;gt;&quot;/&gt;&lt;/DocProp&gt;&lt;DocProp UID=&quot;2004112217333376588294&quot; EntryUID=&quot;2004123010144120300001&quot;&gt;&lt;Field UID=&quot;2019111132748937894801&quot; Name=&quot;BE_OC_Betreff&quot; Value=&quot;Gesuch um Übernahme der Kosten für pädagogisch-therapeutische Massnahmen (Logopädie) für Kinder und Jugendliche gemäss Verordnung vom 8. Mai 2013 über die sonderpädagogischen Massnahmen (SPMV; BSG 432.281) durch den Kanton&quot;/&gt;&lt;Field UID=&quot;2019112614294731179588&quot; Name=&quot;Datum&quot; Value=&quot;&quot;/&gt;&lt;Field UID=&quot;2019111313064731179378&quot; Name=&quot;BE_OurRefNo&quot; Value=&quot;&quot;/&gt;&lt;Field UID=&quot;2019111313074731179378&quot; Name=&quot;BE_YourRefNo&quot; Value=&quot;&quot;/&gt;&lt;Field UID=&quot;2009081217261556206966&quot; Name=&quot;Attach&quot; Value=&quot;&quot;/&gt;&lt;Field UID=&quot;2009081411491556789055&quot; Name=&quot;CopieTo&quot; Value=&quot;&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Alters- und Behindertenamt_x000d_Fachstelle sonderpädagogische Massnahmen_x000d_Administration Logopädie_x000d_Rathausgasse 1_x000d_Postfach_x000d_3000 Bern 8&lt;/CompleteAddress&gt;&lt;AddressSingleLine&gt;&lt;/AddressSingleLine&gt;&lt;Telephone&gt;&lt;/Telephone&gt;&lt;Fax&gt;&lt;/Fax&gt;&lt;EMail&gt;&lt;/EMail&gt;&lt;CopyTo&gt;&lt;/CopyTo&gt;&lt;Introduction&gt;Sehr geehrte Damen und Herren&lt;/Introduction&gt;&lt;Closing&gt;Freundliche Grüsse&lt;/Closing&gt;&lt;FormattedFullAddress&gt;&amp;lt;Text Style=&quot;zOawRecipient&quot;&amp;gt;Alters- und Behindertenamt_x000d_Fachstelle sonderpädagogische Massnahmen_x000d_Administration Logopädie_x000d_Rathausgasse 1_x000d_Postfach_x000d_3000 Bern 8&amp;lt;/Text&amp;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2|4;DocumentTitle:=;DisplayName:=&lt;translate&gt;Template.BE_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823F2A"/>
    <w:rsid w:val="000002A5"/>
    <w:rsid w:val="00000C1D"/>
    <w:rsid w:val="00000E4A"/>
    <w:rsid w:val="00001886"/>
    <w:rsid w:val="00002B8D"/>
    <w:rsid w:val="00002D47"/>
    <w:rsid w:val="00004332"/>
    <w:rsid w:val="00004354"/>
    <w:rsid w:val="0000608F"/>
    <w:rsid w:val="00007904"/>
    <w:rsid w:val="0001180F"/>
    <w:rsid w:val="00011DE1"/>
    <w:rsid w:val="000139BD"/>
    <w:rsid w:val="000168B3"/>
    <w:rsid w:val="00022448"/>
    <w:rsid w:val="000231B0"/>
    <w:rsid w:val="00023E45"/>
    <w:rsid w:val="00024529"/>
    <w:rsid w:val="000252CF"/>
    <w:rsid w:val="0002542A"/>
    <w:rsid w:val="00025E24"/>
    <w:rsid w:val="000260A8"/>
    <w:rsid w:val="00030B19"/>
    <w:rsid w:val="000350A4"/>
    <w:rsid w:val="00036ECD"/>
    <w:rsid w:val="00040CC5"/>
    <w:rsid w:val="00040FD6"/>
    <w:rsid w:val="00042314"/>
    <w:rsid w:val="00042D27"/>
    <w:rsid w:val="00043B70"/>
    <w:rsid w:val="00044A51"/>
    <w:rsid w:val="00044D14"/>
    <w:rsid w:val="00045131"/>
    <w:rsid w:val="0005055C"/>
    <w:rsid w:val="00052DBA"/>
    <w:rsid w:val="00053E99"/>
    <w:rsid w:val="00055195"/>
    <w:rsid w:val="00055FA5"/>
    <w:rsid w:val="000567AB"/>
    <w:rsid w:val="00060597"/>
    <w:rsid w:val="00062C3F"/>
    <w:rsid w:val="00063BB5"/>
    <w:rsid w:val="00064867"/>
    <w:rsid w:val="00066346"/>
    <w:rsid w:val="00076A6E"/>
    <w:rsid w:val="00077849"/>
    <w:rsid w:val="000803BC"/>
    <w:rsid w:val="00080F4C"/>
    <w:rsid w:val="00080F4E"/>
    <w:rsid w:val="00082083"/>
    <w:rsid w:val="00082738"/>
    <w:rsid w:val="000837C5"/>
    <w:rsid w:val="0009226A"/>
    <w:rsid w:val="00092A7B"/>
    <w:rsid w:val="00092D50"/>
    <w:rsid w:val="000A30C3"/>
    <w:rsid w:val="000A38CC"/>
    <w:rsid w:val="000A576D"/>
    <w:rsid w:val="000A6412"/>
    <w:rsid w:val="000A67E3"/>
    <w:rsid w:val="000A67FE"/>
    <w:rsid w:val="000A7B8D"/>
    <w:rsid w:val="000A7BE1"/>
    <w:rsid w:val="000B3B9B"/>
    <w:rsid w:val="000B42E0"/>
    <w:rsid w:val="000B4ADF"/>
    <w:rsid w:val="000B5DB6"/>
    <w:rsid w:val="000C16E9"/>
    <w:rsid w:val="000C334E"/>
    <w:rsid w:val="000C6089"/>
    <w:rsid w:val="000D6001"/>
    <w:rsid w:val="000E0862"/>
    <w:rsid w:val="000E2428"/>
    <w:rsid w:val="000E4BE2"/>
    <w:rsid w:val="000E7D64"/>
    <w:rsid w:val="000F267E"/>
    <w:rsid w:val="000F359B"/>
    <w:rsid w:val="000F42FE"/>
    <w:rsid w:val="000F6D48"/>
    <w:rsid w:val="000F79CA"/>
    <w:rsid w:val="00100419"/>
    <w:rsid w:val="001006CE"/>
    <w:rsid w:val="0010098D"/>
    <w:rsid w:val="00100FF6"/>
    <w:rsid w:val="00101D3B"/>
    <w:rsid w:val="00103625"/>
    <w:rsid w:val="00104BB7"/>
    <w:rsid w:val="00105406"/>
    <w:rsid w:val="00105C27"/>
    <w:rsid w:val="00105EB8"/>
    <w:rsid w:val="00105F42"/>
    <w:rsid w:val="00106082"/>
    <w:rsid w:val="001074A6"/>
    <w:rsid w:val="001125B5"/>
    <w:rsid w:val="0011312B"/>
    <w:rsid w:val="00114492"/>
    <w:rsid w:val="00117D6B"/>
    <w:rsid w:val="001208FF"/>
    <w:rsid w:val="00123AA1"/>
    <w:rsid w:val="0012405E"/>
    <w:rsid w:val="00124C0D"/>
    <w:rsid w:val="00124C97"/>
    <w:rsid w:val="0012506A"/>
    <w:rsid w:val="00130760"/>
    <w:rsid w:val="0013294C"/>
    <w:rsid w:val="001349C9"/>
    <w:rsid w:val="00137978"/>
    <w:rsid w:val="001402EF"/>
    <w:rsid w:val="00142393"/>
    <w:rsid w:val="00142B2E"/>
    <w:rsid w:val="0014370D"/>
    <w:rsid w:val="0014447B"/>
    <w:rsid w:val="001455F9"/>
    <w:rsid w:val="00146849"/>
    <w:rsid w:val="00146B97"/>
    <w:rsid w:val="001507E3"/>
    <w:rsid w:val="00150AFA"/>
    <w:rsid w:val="00150CC8"/>
    <w:rsid w:val="00150EEA"/>
    <w:rsid w:val="001514A5"/>
    <w:rsid w:val="00152D5D"/>
    <w:rsid w:val="001538FB"/>
    <w:rsid w:val="00154143"/>
    <w:rsid w:val="001543B5"/>
    <w:rsid w:val="0016057B"/>
    <w:rsid w:val="00161D21"/>
    <w:rsid w:val="001678DF"/>
    <w:rsid w:val="00174CAD"/>
    <w:rsid w:val="00174EE0"/>
    <w:rsid w:val="00175650"/>
    <w:rsid w:val="00177080"/>
    <w:rsid w:val="001806B9"/>
    <w:rsid w:val="0018281A"/>
    <w:rsid w:val="00182F1D"/>
    <w:rsid w:val="00183D4D"/>
    <w:rsid w:val="00184153"/>
    <w:rsid w:val="00185672"/>
    <w:rsid w:val="001859D8"/>
    <w:rsid w:val="00186D97"/>
    <w:rsid w:val="00190973"/>
    <w:rsid w:val="00195E8B"/>
    <w:rsid w:val="00196F3D"/>
    <w:rsid w:val="0019755F"/>
    <w:rsid w:val="001A0D83"/>
    <w:rsid w:val="001A1EB8"/>
    <w:rsid w:val="001A338B"/>
    <w:rsid w:val="001A5983"/>
    <w:rsid w:val="001A6C01"/>
    <w:rsid w:val="001B5BCF"/>
    <w:rsid w:val="001B6CC6"/>
    <w:rsid w:val="001B6D19"/>
    <w:rsid w:val="001B6D85"/>
    <w:rsid w:val="001C18B4"/>
    <w:rsid w:val="001C38E7"/>
    <w:rsid w:val="001C3E2C"/>
    <w:rsid w:val="001C46FF"/>
    <w:rsid w:val="001C583D"/>
    <w:rsid w:val="001C6DBF"/>
    <w:rsid w:val="001C6F7F"/>
    <w:rsid w:val="001C709B"/>
    <w:rsid w:val="001D1D52"/>
    <w:rsid w:val="001D7C7B"/>
    <w:rsid w:val="001E050F"/>
    <w:rsid w:val="001E1D4D"/>
    <w:rsid w:val="001E29E4"/>
    <w:rsid w:val="001E2F94"/>
    <w:rsid w:val="001E44DA"/>
    <w:rsid w:val="001E4EFA"/>
    <w:rsid w:val="001E6E56"/>
    <w:rsid w:val="001F1DA8"/>
    <w:rsid w:val="001F5040"/>
    <w:rsid w:val="001F68ED"/>
    <w:rsid w:val="0020387E"/>
    <w:rsid w:val="002055FB"/>
    <w:rsid w:val="002058D4"/>
    <w:rsid w:val="002101D7"/>
    <w:rsid w:val="00212C71"/>
    <w:rsid w:val="00213236"/>
    <w:rsid w:val="00216B14"/>
    <w:rsid w:val="00216C9D"/>
    <w:rsid w:val="002171C3"/>
    <w:rsid w:val="002225FA"/>
    <w:rsid w:val="00223DBA"/>
    <w:rsid w:val="0022436B"/>
    <w:rsid w:val="002251DD"/>
    <w:rsid w:val="002258F5"/>
    <w:rsid w:val="00227F92"/>
    <w:rsid w:val="00230C11"/>
    <w:rsid w:val="002315B5"/>
    <w:rsid w:val="00232E0D"/>
    <w:rsid w:val="00233119"/>
    <w:rsid w:val="002357B8"/>
    <w:rsid w:val="002363A3"/>
    <w:rsid w:val="00240695"/>
    <w:rsid w:val="00243529"/>
    <w:rsid w:val="00244E0D"/>
    <w:rsid w:val="002452A9"/>
    <w:rsid w:val="0024652A"/>
    <w:rsid w:val="00252E77"/>
    <w:rsid w:val="00253748"/>
    <w:rsid w:val="00253FD3"/>
    <w:rsid w:val="00256B46"/>
    <w:rsid w:val="00257163"/>
    <w:rsid w:val="002571B1"/>
    <w:rsid w:val="00263BE3"/>
    <w:rsid w:val="002645DC"/>
    <w:rsid w:val="002650E6"/>
    <w:rsid w:val="00267613"/>
    <w:rsid w:val="00271915"/>
    <w:rsid w:val="00272287"/>
    <w:rsid w:val="0027544B"/>
    <w:rsid w:val="00276705"/>
    <w:rsid w:val="00277542"/>
    <w:rsid w:val="002775CA"/>
    <w:rsid w:val="00277E20"/>
    <w:rsid w:val="00281076"/>
    <w:rsid w:val="00281097"/>
    <w:rsid w:val="002830D7"/>
    <w:rsid w:val="00284AA5"/>
    <w:rsid w:val="00286E37"/>
    <w:rsid w:val="00287300"/>
    <w:rsid w:val="00287998"/>
    <w:rsid w:val="0029350F"/>
    <w:rsid w:val="00296CF8"/>
    <w:rsid w:val="002A028A"/>
    <w:rsid w:val="002A1929"/>
    <w:rsid w:val="002A228C"/>
    <w:rsid w:val="002A53C0"/>
    <w:rsid w:val="002A5905"/>
    <w:rsid w:val="002A66F2"/>
    <w:rsid w:val="002A688E"/>
    <w:rsid w:val="002B09D5"/>
    <w:rsid w:val="002B1E64"/>
    <w:rsid w:val="002B3964"/>
    <w:rsid w:val="002B7B5A"/>
    <w:rsid w:val="002C0DF8"/>
    <w:rsid w:val="002C2B4F"/>
    <w:rsid w:val="002C343A"/>
    <w:rsid w:val="002C4086"/>
    <w:rsid w:val="002D3DF6"/>
    <w:rsid w:val="002D6C07"/>
    <w:rsid w:val="002E06F3"/>
    <w:rsid w:val="002E0B33"/>
    <w:rsid w:val="002E15C5"/>
    <w:rsid w:val="002E3252"/>
    <w:rsid w:val="002E54EB"/>
    <w:rsid w:val="002E5FAE"/>
    <w:rsid w:val="002E682F"/>
    <w:rsid w:val="002E6A0E"/>
    <w:rsid w:val="002E6C59"/>
    <w:rsid w:val="002F0E22"/>
    <w:rsid w:val="002F27DE"/>
    <w:rsid w:val="002F2CD7"/>
    <w:rsid w:val="002F3435"/>
    <w:rsid w:val="002F3696"/>
    <w:rsid w:val="002F3B70"/>
    <w:rsid w:val="002F480A"/>
    <w:rsid w:val="002F6D01"/>
    <w:rsid w:val="002F77A6"/>
    <w:rsid w:val="00300C1E"/>
    <w:rsid w:val="003010ED"/>
    <w:rsid w:val="003013FA"/>
    <w:rsid w:val="00303785"/>
    <w:rsid w:val="0030532F"/>
    <w:rsid w:val="003060EE"/>
    <w:rsid w:val="003079DA"/>
    <w:rsid w:val="003079F6"/>
    <w:rsid w:val="00307DB2"/>
    <w:rsid w:val="00312AE1"/>
    <w:rsid w:val="00314D69"/>
    <w:rsid w:val="0031539B"/>
    <w:rsid w:val="00315936"/>
    <w:rsid w:val="00316211"/>
    <w:rsid w:val="00317A5E"/>
    <w:rsid w:val="00322D36"/>
    <w:rsid w:val="00323BC2"/>
    <w:rsid w:val="003251F6"/>
    <w:rsid w:val="0032671E"/>
    <w:rsid w:val="003271F1"/>
    <w:rsid w:val="003305EB"/>
    <w:rsid w:val="003306E0"/>
    <w:rsid w:val="00330876"/>
    <w:rsid w:val="00332E4D"/>
    <w:rsid w:val="00334ABA"/>
    <w:rsid w:val="00335B07"/>
    <w:rsid w:val="0033641B"/>
    <w:rsid w:val="003372F5"/>
    <w:rsid w:val="0034186D"/>
    <w:rsid w:val="003448D9"/>
    <w:rsid w:val="003449A4"/>
    <w:rsid w:val="00345EF6"/>
    <w:rsid w:val="00346AC7"/>
    <w:rsid w:val="00352ADF"/>
    <w:rsid w:val="00355276"/>
    <w:rsid w:val="00355935"/>
    <w:rsid w:val="00357B7E"/>
    <w:rsid w:val="0036150A"/>
    <w:rsid w:val="00365420"/>
    <w:rsid w:val="00365886"/>
    <w:rsid w:val="00365931"/>
    <w:rsid w:val="00367DC7"/>
    <w:rsid w:val="003709F4"/>
    <w:rsid w:val="00375044"/>
    <w:rsid w:val="0037509A"/>
    <w:rsid w:val="00375C36"/>
    <w:rsid w:val="0038235C"/>
    <w:rsid w:val="0038353C"/>
    <w:rsid w:val="00383C0A"/>
    <w:rsid w:val="0038420A"/>
    <w:rsid w:val="0038615A"/>
    <w:rsid w:val="00387080"/>
    <w:rsid w:val="00390BF4"/>
    <w:rsid w:val="00390F5C"/>
    <w:rsid w:val="00391A0B"/>
    <w:rsid w:val="003921BD"/>
    <w:rsid w:val="0039559A"/>
    <w:rsid w:val="0039578E"/>
    <w:rsid w:val="00396159"/>
    <w:rsid w:val="003A06C1"/>
    <w:rsid w:val="003A0EAA"/>
    <w:rsid w:val="003A293A"/>
    <w:rsid w:val="003A318F"/>
    <w:rsid w:val="003A5C7A"/>
    <w:rsid w:val="003A5EB2"/>
    <w:rsid w:val="003B0D37"/>
    <w:rsid w:val="003B15CC"/>
    <w:rsid w:val="003B1612"/>
    <w:rsid w:val="003B67F4"/>
    <w:rsid w:val="003B6E89"/>
    <w:rsid w:val="003C0927"/>
    <w:rsid w:val="003C679E"/>
    <w:rsid w:val="003C7AEF"/>
    <w:rsid w:val="003D27B0"/>
    <w:rsid w:val="003D3780"/>
    <w:rsid w:val="003D41C5"/>
    <w:rsid w:val="003D4EEE"/>
    <w:rsid w:val="003D5BA7"/>
    <w:rsid w:val="003E052B"/>
    <w:rsid w:val="003E1A33"/>
    <w:rsid w:val="003E3DFB"/>
    <w:rsid w:val="003E46AD"/>
    <w:rsid w:val="003E77DF"/>
    <w:rsid w:val="003E7A3F"/>
    <w:rsid w:val="003E7CC4"/>
    <w:rsid w:val="003F1FE7"/>
    <w:rsid w:val="003F28E9"/>
    <w:rsid w:val="003F610B"/>
    <w:rsid w:val="003F6184"/>
    <w:rsid w:val="0040148B"/>
    <w:rsid w:val="004029AF"/>
    <w:rsid w:val="004071EB"/>
    <w:rsid w:val="00411D4D"/>
    <w:rsid w:val="00411FEF"/>
    <w:rsid w:val="00412114"/>
    <w:rsid w:val="00412DBB"/>
    <w:rsid w:val="004140F0"/>
    <w:rsid w:val="0041733A"/>
    <w:rsid w:val="004173AA"/>
    <w:rsid w:val="004173F8"/>
    <w:rsid w:val="00420341"/>
    <w:rsid w:val="00422101"/>
    <w:rsid w:val="004229F4"/>
    <w:rsid w:val="00430709"/>
    <w:rsid w:val="004324CD"/>
    <w:rsid w:val="004328C8"/>
    <w:rsid w:val="004337AA"/>
    <w:rsid w:val="00435DAB"/>
    <w:rsid w:val="00436051"/>
    <w:rsid w:val="0043661F"/>
    <w:rsid w:val="004370E3"/>
    <w:rsid w:val="00437B8B"/>
    <w:rsid w:val="00440928"/>
    <w:rsid w:val="00440C1F"/>
    <w:rsid w:val="00442F98"/>
    <w:rsid w:val="00443C6E"/>
    <w:rsid w:val="00445CE0"/>
    <w:rsid w:val="004472F7"/>
    <w:rsid w:val="004506F2"/>
    <w:rsid w:val="00450991"/>
    <w:rsid w:val="00451317"/>
    <w:rsid w:val="00453852"/>
    <w:rsid w:val="0045460B"/>
    <w:rsid w:val="00456701"/>
    <w:rsid w:val="0046373D"/>
    <w:rsid w:val="00463E8B"/>
    <w:rsid w:val="00464258"/>
    <w:rsid w:val="00467057"/>
    <w:rsid w:val="0046784E"/>
    <w:rsid w:val="0047384F"/>
    <w:rsid w:val="00477149"/>
    <w:rsid w:val="00477838"/>
    <w:rsid w:val="00480A39"/>
    <w:rsid w:val="004818B0"/>
    <w:rsid w:val="004851C3"/>
    <w:rsid w:val="00485BEE"/>
    <w:rsid w:val="00486D68"/>
    <w:rsid w:val="00487E7E"/>
    <w:rsid w:val="004913B4"/>
    <w:rsid w:val="0049257B"/>
    <w:rsid w:val="00493944"/>
    <w:rsid w:val="00494AD2"/>
    <w:rsid w:val="00496494"/>
    <w:rsid w:val="004A060F"/>
    <w:rsid w:val="004A0D50"/>
    <w:rsid w:val="004A3035"/>
    <w:rsid w:val="004A4C78"/>
    <w:rsid w:val="004A6381"/>
    <w:rsid w:val="004A6406"/>
    <w:rsid w:val="004A6F67"/>
    <w:rsid w:val="004A7C87"/>
    <w:rsid w:val="004B2331"/>
    <w:rsid w:val="004B4DF9"/>
    <w:rsid w:val="004B5AB0"/>
    <w:rsid w:val="004B6435"/>
    <w:rsid w:val="004B7284"/>
    <w:rsid w:val="004C4029"/>
    <w:rsid w:val="004C47DD"/>
    <w:rsid w:val="004C5E07"/>
    <w:rsid w:val="004C5FA6"/>
    <w:rsid w:val="004C6CF9"/>
    <w:rsid w:val="004D0F03"/>
    <w:rsid w:val="004D104D"/>
    <w:rsid w:val="004D5C7D"/>
    <w:rsid w:val="004E0447"/>
    <w:rsid w:val="004E1883"/>
    <w:rsid w:val="004E1981"/>
    <w:rsid w:val="004E1F0B"/>
    <w:rsid w:val="004E5C37"/>
    <w:rsid w:val="004E60EC"/>
    <w:rsid w:val="004E7468"/>
    <w:rsid w:val="004F0652"/>
    <w:rsid w:val="004F35B8"/>
    <w:rsid w:val="004F3702"/>
    <w:rsid w:val="004F42A9"/>
    <w:rsid w:val="004F4C96"/>
    <w:rsid w:val="004F5462"/>
    <w:rsid w:val="004F6689"/>
    <w:rsid w:val="00501EBB"/>
    <w:rsid w:val="00504535"/>
    <w:rsid w:val="00504F82"/>
    <w:rsid w:val="00505833"/>
    <w:rsid w:val="005124EC"/>
    <w:rsid w:val="005159FD"/>
    <w:rsid w:val="005165D9"/>
    <w:rsid w:val="005169EE"/>
    <w:rsid w:val="00517798"/>
    <w:rsid w:val="005208A4"/>
    <w:rsid w:val="005218DC"/>
    <w:rsid w:val="00522003"/>
    <w:rsid w:val="005220FC"/>
    <w:rsid w:val="00522912"/>
    <w:rsid w:val="00524861"/>
    <w:rsid w:val="00530340"/>
    <w:rsid w:val="00530977"/>
    <w:rsid w:val="005322DF"/>
    <w:rsid w:val="005324D6"/>
    <w:rsid w:val="00534CD8"/>
    <w:rsid w:val="0053694E"/>
    <w:rsid w:val="005420BE"/>
    <w:rsid w:val="00542F7D"/>
    <w:rsid w:val="00543E2A"/>
    <w:rsid w:val="00544134"/>
    <w:rsid w:val="00544D23"/>
    <w:rsid w:val="0055005A"/>
    <w:rsid w:val="00550F8A"/>
    <w:rsid w:val="00552F8E"/>
    <w:rsid w:val="00553B23"/>
    <w:rsid w:val="00555C99"/>
    <w:rsid w:val="00556105"/>
    <w:rsid w:val="00557113"/>
    <w:rsid w:val="00557308"/>
    <w:rsid w:val="005643BB"/>
    <w:rsid w:val="00565FFD"/>
    <w:rsid w:val="0056693A"/>
    <w:rsid w:val="0056720E"/>
    <w:rsid w:val="00571102"/>
    <w:rsid w:val="0057432C"/>
    <w:rsid w:val="00577A3D"/>
    <w:rsid w:val="0058050C"/>
    <w:rsid w:val="00584382"/>
    <w:rsid w:val="00585731"/>
    <w:rsid w:val="00585EBA"/>
    <w:rsid w:val="00586E75"/>
    <w:rsid w:val="00586FB4"/>
    <w:rsid w:val="00587A16"/>
    <w:rsid w:val="00587B04"/>
    <w:rsid w:val="00590C63"/>
    <w:rsid w:val="0059183C"/>
    <w:rsid w:val="00593FAB"/>
    <w:rsid w:val="00595286"/>
    <w:rsid w:val="005A01A4"/>
    <w:rsid w:val="005A0CBF"/>
    <w:rsid w:val="005A3816"/>
    <w:rsid w:val="005B0ADF"/>
    <w:rsid w:val="005B3D70"/>
    <w:rsid w:val="005B57D7"/>
    <w:rsid w:val="005B5BCC"/>
    <w:rsid w:val="005C1B96"/>
    <w:rsid w:val="005C5E32"/>
    <w:rsid w:val="005D0158"/>
    <w:rsid w:val="005D1237"/>
    <w:rsid w:val="005D2283"/>
    <w:rsid w:val="005D4E20"/>
    <w:rsid w:val="005D4F8A"/>
    <w:rsid w:val="005D6B6F"/>
    <w:rsid w:val="005D7F56"/>
    <w:rsid w:val="005E110D"/>
    <w:rsid w:val="005E4E42"/>
    <w:rsid w:val="005E6EC3"/>
    <w:rsid w:val="005E7427"/>
    <w:rsid w:val="005E7E3B"/>
    <w:rsid w:val="005F17C5"/>
    <w:rsid w:val="005F381B"/>
    <w:rsid w:val="005F43A0"/>
    <w:rsid w:val="005F5606"/>
    <w:rsid w:val="00600A25"/>
    <w:rsid w:val="00600B0D"/>
    <w:rsid w:val="0060303B"/>
    <w:rsid w:val="006055FA"/>
    <w:rsid w:val="00605EF9"/>
    <w:rsid w:val="006062FE"/>
    <w:rsid w:val="006064CE"/>
    <w:rsid w:val="00607715"/>
    <w:rsid w:val="00610DCC"/>
    <w:rsid w:val="00611C00"/>
    <w:rsid w:val="00611F49"/>
    <w:rsid w:val="0061715B"/>
    <w:rsid w:val="0062010B"/>
    <w:rsid w:val="006208F5"/>
    <w:rsid w:val="006222F5"/>
    <w:rsid w:val="00630CD1"/>
    <w:rsid w:val="0063352C"/>
    <w:rsid w:val="0063386F"/>
    <w:rsid w:val="00634439"/>
    <w:rsid w:val="00634C2C"/>
    <w:rsid w:val="00641B62"/>
    <w:rsid w:val="00641CF6"/>
    <w:rsid w:val="00643251"/>
    <w:rsid w:val="006443AF"/>
    <w:rsid w:val="00645C93"/>
    <w:rsid w:val="006549D1"/>
    <w:rsid w:val="00655B55"/>
    <w:rsid w:val="006606D9"/>
    <w:rsid w:val="00663C99"/>
    <w:rsid w:val="0066460F"/>
    <w:rsid w:val="00664AB2"/>
    <w:rsid w:val="00665FFA"/>
    <w:rsid w:val="00666D33"/>
    <w:rsid w:val="0066771E"/>
    <w:rsid w:val="00670433"/>
    <w:rsid w:val="00672E46"/>
    <w:rsid w:val="00672E7C"/>
    <w:rsid w:val="00673293"/>
    <w:rsid w:val="006753FE"/>
    <w:rsid w:val="00675CDE"/>
    <w:rsid w:val="00681715"/>
    <w:rsid w:val="00683536"/>
    <w:rsid w:val="00684A06"/>
    <w:rsid w:val="00685132"/>
    <w:rsid w:val="00685B16"/>
    <w:rsid w:val="00686198"/>
    <w:rsid w:val="006861CF"/>
    <w:rsid w:val="006912FA"/>
    <w:rsid w:val="00693AC3"/>
    <w:rsid w:val="00694094"/>
    <w:rsid w:val="006A0A55"/>
    <w:rsid w:val="006A27FE"/>
    <w:rsid w:val="006A49EA"/>
    <w:rsid w:val="006A4EAF"/>
    <w:rsid w:val="006A5329"/>
    <w:rsid w:val="006B131C"/>
    <w:rsid w:val="006B1740"/>
    <w:rsid w:val="006B22D0"/>
    <w:rsid w:val="006B3BC0"/>
    <w:rsid w:val="006D3D4C"/>
    <w:rsid w:val="006D3EF1"/>
    <w:rsid w:val="006D4FF5"/>
    <w:rsid w:val="006D59BE"/>
    <w:rsid w:val="006D6A1A"/>
    <w:rsid w:val="006E2AE9"/>
    <w:rsid w:val="006E3670"/>
    <w:rsid w:val="006E37D6"/>
    <w:rsid w:val="006E503F"/>
    <w:rsid w:val="006E5642"/>
    <w:rsid w:val="006E7FA8"/>
    <w:rsid w:val="006F0082"/>
    <w:rsid w:val="006F38DD"/>
    <w:rsid w:val="006F3FE9"/>
    <w:rsid w:val="006F684B"/>
    <w:rsid w:val="00701B95"/>
    <w:rsid w:val="00703563"/>
    <w:rsid w:val="00706257"/>
    <w:rsid w:val="00706FA1"/>
    <w:rsid w:val="007115F8"/>
    <w:rsid w:val="00711610"/>
    <w:rsid w:val="00711F3C"/>
    <w:rsid w:val="00712CE8"/>
    <w:rsid w:val="00713603"/>
    <w:rsid w:val="00716023"/>
    <w:rsid w:val="00717E04"/>
    <w:rsid w:val="0072323E"/>
    <w:rsid w:val="007237B2"/>
    <w:rsid w:val="00724281"/>
    <w:rsid w:val="00724F75"/>
    <w:rsid w:val="00726E75"/>
    <w:rsid w:val="00730FCB"/>
    <w:rsid w:val="00743D20"/>
    <w:rsid w:val="00747CBE"/>
    <w:rsid w:val="007500BD"/>
    <w:rsid w:val="007514B9"/>
    <w:rsid w:val="007516F5"/>
    <w:rsid w:val="00752C45"/>
    <w:rsid w:val="0076101E"/>
    <w:rsid w:val="00761036"/>
    <w:rsid w:val="007613B9"/>
    <w:rsid w:val="00762783"/>
    <w:rsid w:val="007639BD"/>
    <w:rsid w:val="007640FB"/>
    <w:rsid w:val="00765219"/>
    <w:rsid w:val="0076665B"/>
    <w:rsid w:val="00767FBD"/>
    <w:rsid w:val="007740C9"/>
    <w:rsid w:val="00776C5A"/>
    <w:rsid w:val="00776D6D"/>
    <w:rsid w:val="00776F68"/>
    <w:rsid w:val="00782E7E"/>
    <w:rsid w:val="00784334"/>
    <w:rsid w:val="00793E66"/>
    <w:rsid w:val="00794A1A"/>
    <w:rsid w:val="00795787"/>
    <w:rsid w:val="007961DF"/>
    <w:rsid w:val="007A234C"/>
    <w:rsid w:val="007A3944"/>
    <w:rsid w:val="007A699A"/>
    <w:rsid w:val="007A7B93"/>
    <w:rsid w:val="007B57B6"/>
    <w:rsid w:val="007C1ED8"/>
    <w:rsid w:val="007C2009"/>
    <w:rsid w:val="007C2228"/>
    <w:rsid w:val="007C4472"/>
    <w:rsid w:val="007C6AB3"/>
    <w:rsid w:val="007C7082"/>
    <w:rsid w:val="007C7B75"/>
    <w:rsid w:val="007C7C56"/>
    <w:rsid w:val="007D285F"/>
    <w:rsid w:val="007D29E8"/>
    <w:rsid w:val="007D3BBA"/>
    <w:rsid w:val="007D5E3D"/>
    <w:rsid w:val="007D728A"/>
    <w:rsid w:val="007D7C96"/>
    <w:rsid w:val="007E0390"/>
    <w:rsid w:val="007E059D"/>
    <w:rsid w:val="007E51FC"/>
    <w:rsid w:val="007E7E05"/>
    <w:rsid w:val="007F0C74"/>
    <w:rsid w:val="007F0F48"/>
    <w:rsid w:val="007F24E2"/>
    <w:rsid w:val="007F25CF"/>
    <w:rsid w:val="007F36C3"/>
    <w:rsid w:val="007F4F57"/>
    <w:rsid w:val="007F6D45"/>
    <w:rsid w:val="007F7BA4"/>
    <w:rsid w:val="00800E72"/>
    <w:rsid w:val="00801ADE"/>
    <w:rsid w:val="0080207A"/>
    <w:rsid w:val="0080228F"/>
    <w:rsid w:val="008026B6"/>
    <w:rsid w:val="0080273A"/>
    <w:rsid w:val="0080554E"/>
    <w:rsid w:val="00805CA9"/>
    <w:rsid w:val="00806D72"/>
    <w:rsid w:val="00806E0D"/>
    <w:rsid w:val="00810944"/>
    <w:rsid w:val="00814495"/>
    <w:rsid w:val="008148C2"/>
    <w:rsid w:val="00814F86"/>
    <w:rsid w:val="00820152"/>
    <w:rsid w:val="0082330C"/>
    <w:rsid w:val="008237F8"/>
    <w:rsid w:val="00823A9D"/>
    <w:rsid w:val="00823F2A"/>
    <w:rsid w:val="00825083"/>
    <w:rsid w:val="0082712E"/>
    <w:rsid w:val="0082798D"/>
    <w:rsid w:val="0083034B"/>
    <w:rsid w:val="00832A31"/>
    <w:rsid w:val="00832AED"/>
    <w:rsid w:val="00841468"/>
    <w:rsid w:val="00842209"/>
    <w:rsid w:val="00842F39"/>
    <w:rsid w:val="00844E6C"/>
    <w:rsid w:val="00846501"/>
    <w:rsid w:val="008468B7"/>
    <w:rsid w:val="00847862"/>
    <w:rsid w:val="00847BDD"/>
    <w:rsid w:val="0085142C"/>
    <w:rsid w:val="00853756"/>
    <w:rsid w:val="00854EF8"/>
    <w:rsid w:val="00856D7C"/>
    <w:rsid w:val="00860C53"/>
    <w:rsid w:val="00861E86"/>
    <w:rsid w:val="00861EC9"/>
    <w:rsid w:val="00862B78"/>
    <w:rsid w:val="00862F6F"/>
    <w:rsid w:val="00863A7D"/>
    <w:rsid w:val="008648C0"/>
    <w:rsid w:val="00865C65"/>
    <w:rsid w:val="00866570"/>
    <w:rsid w:val="0087070C"/>
    <w:rsid w:val="00871D7C"/>
    <w:rsid w:val="008734EB"/>
    <w:rsid w:val="00877A88"/>
    <w:rsid w:val="0088071F"/>
    <w:rsid w:val="00881C9C"/>
    <w:rsid w:val="00882663"/>
    <w:rsid w:val="00884CAE"/>
    <w:rsid w:val="00890E0D"/>
    <w:rsid w:val="008913D6"/>
    <w:rsid w:val="00894085"/>
    <w:rsid w:val="00896389"/>
    <w:rsid w:val="00897044"/>
    <w:rsid w:val="008A0B15"/>
    <w:rsid w:val="008A0EED"/>
    <w:rsid w:val="008A5328"/>
    <w:rsid w:val="008A78F8"/>
    <w:rsid w:val="008B02FC"/>
    <w:rsid w:val="008B0C14"/>
    <w:rsid w:val="008B40D9"/>
    <w:rsid w:val="008B6626"/>
    <w:rsid w:val="008B6976"/>
    <w:rsid w:val="008C06BD"/>
    <w:rsid w:val="008C15D4"/>
    <w:rsid w:val="008C1EBB"/>
    <w:rsid w:val="008C30D0"/>
    <w:rsid w:val="008C5072"/>
    <w:rsid w:val="008D0610"/>
    <w:rsid w:val="008D0704"/>
    <w:rsid w:val="008D0BF7"/>
    <w:rsid w:val="008D38B6"/>
    <w:rsid w:val="008D43AC"/>
    <w:rsid w:val="008E0D53"/>
    <w:rsid w:val="008E1035"/>
    <w:rsid w:val="008F02E6"/>
    <w:rsid w:val="008F0962"/>
    <w:rsid w:val="008F0A99"/>
    <w:rsid w:val="008F2695"/>
    <w:rsid w:val="008F35E9"/>
    <w:rsid w:val="008F41DC"/>
    <w:rsid w:val="008F5A38"/>
    <w:rsid w:val="00904C14"/>
    <w:rsid w:val="00904CA5"/>
    <w:rsid w:val="00905132"/>
    <w:rsid w:val="00905189"/>
    <w:rsid w:val="00906BE0"/>
    <w:rsid w:val="009132BC"/>
    <w:rsid w:val="009133D8"/>
    <w:rsid w:val="00917686"/>
    <w:rsid w:val="009227ED"/>
    <w:rsid w:val="00924872"/>
    <w:rsid w:val="00925789"/>
    <w:rsid w:val="0092600B"/>
    <w:rsid w:val="0093054A"/>
    <w:rsid w:val="009316FF"/>
    <w:rsid w:val="00935DB4"/>
    <w:rsid w:val="00936E06"/>
    <w:rsid w:val="00936E0C"/>
    <w:rsid w:val="009405EF"/>
    <w:rsid w:val="00940C25"/>
    <w:rsid w:val="00941DEF"/>
    <w:rsid w:val="00945CD5"/>
    <w:rsid w:val="00946314"/>
    <w:rsid w:val="00951B10"/>
    <w:rsid w:val="00953997"/>
    <w:rsid w:val="00954E0A"/>
    <w:rsid w:val="00955258"/>
    <w:rsid w:val="00956703"/>
    <w:rsid w:val="00957921"/>
    <w:rsid w:val="009579B6"/>
    <w:rsid w:val="00962B04"/>
    <w:rsid w:val="009676E7"/>
    <w:rsid w:val="00967B46"/>
    <w:rsid w:val="009713F2"/>
    <w:rsid w:val="0097415F"/>
    <w:rsid w:val="0097590A"/>
    <w:rsid w:val="00984641"/>
    <w:rsid w:val="009876C5"/>
    <w:rsid w:val="0098793C"/>
    <w:rsid w:val="00987B66"/>
    <w:rsid w:val="009906EE"/>
    <w:rsid w:val="00990E17"/>
    <w:rsid w:val="00991A2D"/>
    <w:rsid w:val="00991AAB"/>
    <w:rsid w:val="009935D9"/>
    <w:rsid w:val="00995E20"/>
    <w:rsid w:val="00995F05"/>
    <w:rsid w:val="00996A3D"/>
    <w:rsid w:val="009976BF"/>
    <w:rsid w:val="009A1748"/>
    <w:rsid w:val="009A1965"/>
    <w:rsid w:val="009A353D"/>
    <w:rsid w:val="009A50D4"/>
    <w:rsid w:val="009B0072"/>
    <w:rsid w:val="009B0C1C"/>
    <w:rsid w:val="009B3D60"/>
    <w:rsid w:val="009C0AC0"/>
    <w:rsid w:val="009C0B77"/>
    <w:rsid w:val="009C14D2"/>
    <w:rsid w:val="009C3C0C"/>
    <w:rsid w:val="009C4F42"/>
    <w:rsid w:val="009C7D17"/>
    <w:rsid w:val="009D1490"/>
    <w:rsid w:val="009D24D9"/>
    <w:rsid w:val="009D35C1"/>
    <w:rsid w:val="009D48A4"/>
    <w:rsid w:val="009E0C56"/>
    <w:rsid w:val="009E0E4C"/>
    <w:rsid w:val="009E1B47"/>
    <w:rsid w:val="009E2E22"/>
    <w:rsid w:val="009E3753"/>
    <w:rsid w:val="009E3A46"/>
    <w:rsid w:val="009E67CB"/>
    <w:rsid w:val="009F2DD1"/>
    <w:rsid w:val="009F5768"/>
    <w:rsid w:val="009F74D0"/>
    <w:rsid w:val="00A0089D"/>
    <w:rsid w:val="00A014BF"/>
    <w:rsid w:val="00A0167A"/>
    <w:rsid w:val="00A0207D"/>
    <w:rsid w:val="00A02515"/>
    <w:rsid w:val="00A03765"/>
    <w:rsid w:val="00A07128"/>
    <w:rsid w:val="00A07482"/>
    <w:rsid w:val="00A10ECA"/>
    <w:rsid w:val="00A10F5D"/>
    <w:rsid w:val="00A12731"/>
    <w:rsid w:val="00A13F5F"/>
    <w:rsid w:val="00A1587A"/>
    <w:rsid w:val="00A15ED1"/>
    <w:rsid w:val="00A16EAE"/>
    <w:rsid w:val="00A216F8"/>
    <w:rsid w:val="00A2247B"/>
    <w:rsid w:val="00A23824"/>
    <w:rsid w:val="00A246E4"/>
    <w:rsid w:val="00A24922"/>
    <w:rsid w:val="00A27C3A"/>
    <w:rsid w:val="00A34B80"/>
    <w:rsid w:val="00A372E4"/>
    <w:rsid w:val="00A42955"/>
    <w:rsid w:val="00A45CAA"/>
    <w:rsid w:val="00A46CBC"/>
    <w:rsid w:val="00A53162"/>
    <w:rsid w:val="00A54BCA"/>
    <w:rsid w:val="00A55BF1"/>
    <w:rsid w:val="00A57B99"/>
    <w:rsid w:val="00A605B3"/>
    <w:rsid w:val="00A63A78"/>
    <w:rsid w:val="00A64124"/>
    <w:rsid w:val="00A6503D"/>
    <w:rsid w:val="00A66278"/>
    <w:rsid w:val="00A70B67"/>
    <w:rsid w:val="00A714F1"/>
    <w:rsid w:val="00A71CC5"/>
    <w:rsid w:val="00A764BB"/>
    <w:rsid w:val="00A76703"/>
    <w:rsid w:val="00A778A2"/>
    <w:rsid w:val="00A84437"/>
    <w:rsid w:val="00A87126"/>
    <w:rsid w:val="00A877C9"/>
    <w:rsid w:val="00A879A9"/>
    <w:rsid w:val="00A90526"/>
    <w:rsid w:val="00A90E6A"/>
    <w:rsid w:val="00A926D6"/>
    <w:rsid w:val="00A92F31"/>
    <w:rsid w:val="00A9356C"/>
    <w:rsid w:val="00A93E1D"/>
    <w:rsid w:val="00A95EB0"/>
    <w:rsid w:val="00AA0023"/>
    <w:rsid w:val="00AA10AE"/>
    <w:rsid w:val="00AA1AAF"/>
    <w:rsid w:val="00AA220A"/>
    <w:rsid w:val="00AA2567"/>
    <w:rsid w:val="00AA39CF"/>
    <w:rsid w:val="00AA4CAA"/>
    <w:rsid w:val="00AA5C46"/>
    <w:rsid w:val="00AA77C7"/>
    <w:rsid w:val="00AB00D6"/>
    <w:rsid w:val="00AB1204"/>
    <w:rsid w:val="00AB5AD4"/>
    <w:rsid w:val="00AC0276"/>
    <w:rsid w:val="00AC29D9"/>
    <w:rsid w:val="00AC41F5"/>
    <w:rsid w:val="00AC7258"/>
    <w:rsid w:val="00AD2783"/>
    <w:rsid w:val="00AD47AE"/>
    <w:rsid w:val="00AD4BEC"/>
    <w:rsid w:val="00AD75E4"/>
    <w:rsid w:val="00AD7FDF"/>
    <w:rsid w:val="00AE1926"/>
    <w:rsid w:val="00AE1B37"/>
    <w:rsid w:val="00AE2D44"/>
    <w:rsid w:val="00AE66A9"/>
    <w:rsid w:val="00AE6C6B"/>
    <w:rsid w:val="00AF10D6"/>
    <w:rsid w:val="00AF2C95"/>
    <w:rsid w:val="00AF3F2A"/>
    <w:rsid w:val="00AF486A"/>
    <w:rsid w:val="00AF75CA"/>
    <w:rsid w:val="00B0183D"/>
    <w:rsid w:val="00B04D35"/>
    <w:rsid w:val="00B059A1"/>
    <w:rsid w:val="00B0709A"/>
    <w:rsid w:val="00B0732A"/>
    <w:rsid w:val="00B10091"/>
    <w:rsid w:val="00B107D9"/>
    <w:rsid w:val="00B12C33"/>
    <w:rsid w:val="00B13226"/>
    <w:rsid w:val="00B15B0E"/>
    <w:rsid w:val="00B16872"/>
    <w:rsid w:val="00B2374D"/>
    <w:rsid w:val="00B251AC"/>
    <w:rsid w:val="00B25A7F"/>
    <w:rsid w:val="00B25D84"/>
    <w:rsid w:val="00B265F6"/>
    <w:rsid w:val="00B306C3"/>
    <w:rsid w:val="00B3125D"/>
    <w:rsid w:val="00B35827"/>
    <w:rsid w:val="00B35B33"/>
    <w:rsid w:val="00B36E7E"/>
    <w:rsid w:val="00B37F8E"/>
    <w:rsid w:val="00B403BD"/>
    <w:rsid w:val="00B40F06"/>
    <w:rsid w:val="00B419D2"/>
    <w:rsid w:val="00B41C8E"/>
    <w:rsid w:val="00B43F54"/>
    <w:rsid w:val="00B47466"/>
    <w:rsid w:val="00B509D8"/>
    <w:rsid w:val="00B53BF5"/>
    <w:rsid w:val="00B5459E"/>
    <w:rsid w:val="00B54FB8"/>
    <w:rsid w:val="00B55226"/>
    <w:rsid w:val="00B5554C"/>
    <w:rsid w:val="00B5624D"/>
    <w:rsid w:val="00B60C51"/>
    <w:rsid w:val="00B61C29"/>
    <w:rsid w:val="00B644B2"/>
    <w:rsid w:val="00B72AB6"/>
    <w:rsid w:val="00B777C3"/>
    <w:rsid w:val="00B77B2D"/>
    <w:rsid w:val="00B80714"/>
    <w:rsid w:val="00B807B4"/>
    <w:rsid w:val="00B812A3"/>
    <w:rsid w:val="00B82901"/>
    <w:rsid w:val="00B83492"/>
    <w:rsid w:val="00B840DC"/>
    <w:rsid w:val="00B85845"/>
    <w:rsid w:val="00B868DE"/>
    <w:rsid w:val="00B87EB3"/>
    <w:rsid w:val="00B910B8"/>
    <w:rsid w:val="00B92F21"/>
    <w:rsid w:val="00B93428"/>
    <w:rsid w:val="00B93B7B"/>
    <w:rsid w:val="00B970CE"/>
    <w:rsid w:val="00B97982"/>
    <w:rsid w:val="00BA045D"/>
    <w:rsid w:val="00BA601A"/>
    <w:rsid w:val="00BA64D1"/>
    <w:rsid w:val="00BA7D0F"/>
    <w:rsid w:val="00BB0C2C"/>
    <w:rsid w:val="00BB243D"/>
    <w:rsid w:val="00BB294F"/>
    <w:rsid w:val="00BB2AE8"/>
    <w:rsid w:val="00BB50FB"/>
    <w:rsid w:val="00BB5AE4"/>
    <w:rsid w:val="00BB77AC"/>
    <w:rsid w:val="00BB7AE9"/>
    <w:rsid w:val="00BC6D2E"/>
    <w:rsid w:val="00BC77C2"/>
    <w:rsid w:val="00BD0CE1"/>
    <w:rsid w:val="00BD1D3E"/>
    <w:rsid w:val="00BD3162"/>
    <w:rsid w:val="00BD3AEC"/>
    <w:rsid w:val="00BD5F18"/>
    <w:rsid w:val="00BD6DF3"/>
    <w:rsid w:val="00BE0B7A"/>
    <w:rsid w:val="00BE424E"/>
    <w:rsid w:val="00BE425C"/>
    <w:rsid w:val="00BE4299"/>
    <w:rsid w:val="00BE50E7"/>
    <w:rsid w:val="00BE5447"/>
    <w:rsid w:val="00BE545A"/>
    <w:rsid w:val="00BE67D4"/>
    <w:rsid w:val="00BF07B9"/>
    <w:rsid w:val="00BF28FC"/>
    <w:rsid w:val="00BF4370"/>
    <w:rsid w:val="00BF468F"/>
    <w:rsid w:val="00BF52FF"/>
    <w:rsid w:val="00BF566B"/>
    <w:rsid w:val="00BF6336"/>
    <w:rsid w:val="00BF7896"/>
    <w:rsid w:val="00C06374"/>
    <w:rsid w:val="00C06728"/>
    <w:rsid w:val="00C06E54"/>
    <w:rsid w:val="00C10155"/>
    <w:rsid w:val="00C1235B"/>
    <w:rsid w:val="00C15245"/>
    <w:rsid w:val="00C16D11"/>
    <w:rsid w:val="00C21BA1"/>
    <w:rsid w:val="00C22BC2"/>
    <w:rsid w:val="00C2381B"/>
    <w:rsid w:val="00C23D85"/>
    <w:rsid w:val="00C24B86"/>
    <w:rsid w:val="00C25D12"/>
    <w:rsid w:val="00C30E25"/>
    <w:rsid w:val="00C32E47"/>
    <w:rsid w:val="00C335AC"/>
    <w:rsid w:val="00C34549"/>
    <w:rsid w:val="00C35AF9"/>
    <w:rsid w:val="00C4027A"/>
    <w:rsid w:val="00C41F9C"/>
    <w:rsid w:val="00C42539"/>
    <w:rsid w:val="00C450FF"/>
    <w:rsid w:val="00C45CCD"/>
    <w:rsid w:val="00C47BBB"/>
    <w:rsid w:val="00C50369"/>
    <w:rsid w:val="00C5096E"/>
    <w:rsid w:val="00C530C2"/>
    <w:rsid w:val="00C544A6"/>
    <w:rsid w:val="00C573AE"/>
    <w:rsid w:val="00C624A3"/>
    <w:rsid w:val="00C62F4E"/>
    <w:rsid w:val="00C6359B"/>
    <w:rsid w:val="00C6594B"/>
    <w:rsid w:val="00C67212"/>
    <w:rsid w:val="00C67435"/>
    <w:rsid w:val="00C70241"/>
    <w:rsid w:val="00C7086A"/>
    <w:rsid w:val="00C7172D"/>
    <w:rsid w:val="00C73019"/>
    <w:rsid w:val="00C731A9"/>
    <w:rsid w:val="00C73775"/>
    <w:rsid w:val="00C766B2"/>
    <w:rsid w:val="00C776FB"/>
    <w:rsid w:val="00C77782"/>
    <w:rsid w:val="00C8328D"/>
    <w:rsid w:val="00C83E72"/>
    <w:rsid w:val="00C84BB6"/>
    <w:rsid w:val="00C86C04"/>
    <w:rsid w:val="00C8717D"/>
    <w:rsid w:val="00C87C86"/>
    <w:rsid w:val="00C9019A"/>
    <w:rsid w:val="00C9030B"/>
    <w:rsid w:val="00C90DC7"/>
    <w:rsid w:val="00C92DAE"/>
    <w:rsid w:val="00C94968"/>
    <w:rsid w:val="00C9796B"/>
    <w:rsid w:val="00CA17CA"/>
    <w:rsid w:val="00CA3E54"/>
    <w:rsid w:val="00CA41A6"/>
    <w:rsid w:val="00CA4594"/>
    <w:rsid w:val="00CA4A03"/>
    <w:rsid w:val="00CA61E7"/>
    <w:rsid w:val="00CA6401"/>
    <w:rsid w:val="00CA6437"/>
    <w:rsid w:val="00CA6445"/>
    <w:rsid w:val="00CA64F1"/>
    <w:rsid w:val="00CB1E1D"/>
    <w:rsid w:val="00CB30D5"/>
    <w:rsid w:val="00CB3210"/>
    <w:rsid w:val="00CB7A47"/>
    <w:rsid w:val="00CB7F32"/>
    <w:rsid w:val="00CC264B"/>
    <w:rsid w:val="00CC2A68"/>
    <w:rsid w:val="00CC43C0"/>
    <w:rsid w:val="00CC490F"/>
    <w:rsid w:val="00CC6072"/>
    <w:rsid w:val="00CC6E89"/>
    <w:rsid w:val="00CC79AD"/>
    <w:rsid w:val="00CC7F2B"/>
    <w:rsid w:val="00CD1B13"/>
    <w:rsid w:val="00CD421B"/>
    <w:rsid w:val="00CD442A"/>
    <w:rsid w:val="00CD522A"/>
    <w:rsid w:val="00CD634D"/>
    <w:rsid w:val="00CD76B0"/>
    <w:rsid w:val="00CE1C64"/>
    <w:rsid w:val="00CE1E3E"/>
    <w:rsid w:val="00CE364B"/>
    <w:rsid w:val="00CE5F02"/>
    <w:rsid w:val="00CE6E04"/>
    <w:rsid w:val="00CF1C85"/>
    <w:rsid w:val="00CF1F0D"/>
    <w:rsid w:val="00CF3B19"/>
    <w:rsid w:val="00CF4969"/>
    <w:rsid w:val="00CF4EA1"/>
    <w:rsid w:val="00CF7266"/>
    <w:rsid w:val="00D00A88"/>
    <w:rsid w:val="00D044B4"/>
    <w:rsid w:val="00D05B39"/>
    <w:rsid w:val="00D05D50"/>
    <w:rsid w:val="00D138B9"/>
    <w:rsid w:val="00D13EA0"/>
    <w:rsid w:val="00D1613B"/>
    <w:rsid w:val="00D24584"/>
    <w:rsid w:val="00D3043F"/>
    <w:rsid w:val="00D304F6"/>
    <w:rsid w:val="00D31073"/>
    <w:rsid w:val="00D31DAF"/>
    <w:rsid w:val="00D31E0F"/>
    <w:rsid w:val="00D32908"/>
    <w:rsid w:val="00D3698C"/>
    <w:rsid w:val="00D42E30"/>
    <w:rsid w:val="00D4409D"/>
    <w:rsid w:val="00D44D47"/>
    <w:rsid w:val="00D466A3"/>
    <w:rsid w:val="00D540F8"/>
    <w:rsid w:val="00D5517E"/>
    <w:rsid w:val="00D55C04"/>
    <w:rsid w:val="00D55D19"/>
    <w:rsid w:val="00D56076"/>
    <w:rsid w:val="00D57662"/>
    <w:rsid w:val="00D576F7"/>
    <w:rsid w:val="00D6207C"/>
    <w:rsid w:val="00D645C1"/>
    <w:rsid w:val="00D64B6B"/>
    <w:rsid w:val="00D64DC2"/>
    <w:rsid w:val="00D6500F"/>
    <w:rsid w:val="00D6593F"/>
    <w:rsid w:val="00D729DE"/>
    <w:rsid w:val="00D76F9F"/>
    <w:rsid w:val="00D80C5C"/>
    <w:rsid w:val="00D83EBC"/>
    <w:rsid w:val="00D84383"/>
    <w:rsid w:val="00D87525"/>
    <w:rsid w:val="00D9272E"/>
    <w:rsid w:val="00DA0B56"/>
    <w:rsid w:val="00DA0B6D"/>
    <w:rsid w:val="00DA15EA"/>
    <w:rsid w:val="00DA2E79"/>
    <w:rsid w:val="00DA4779"/>
    <w:rsid w:val="00DA5457"/>
    <w:rsid w:val="00DA60EA"/>
    <w:rsid w:val="00DA680F"/>
    <w:rsid w:val="00DA6BED"/>
    <w:rsid w:val="00DA759A"/>
    <w:rsid w:val="00DB165B"/>
    <w:rsid w:val="00DB22C2"/>
    <w:rsid w:val="00DB3298"/>
    <w:rsid w:val="00DB3538"/>
    <w:rsid w:val="00DB63CE"/>
    <w:rsid w:val="00DB6409"/>
    <w:rsid w:val="00DB693C"/>
    <w:rsid w:val="00DC091C"/>
    <w:rsid w:val="00DC0B66"/>
    <w:rsid w:val="00DC0E44"/>
    <w:rsid w:val="00DC2FC0"/>
    <w:rsid w:val="00DC3614"/>
    <w:rsid w:val="00DC3B6F"/>
    <w:rsid w:val="00DC63B1"/>
    <w:rsid w:val="00DC7363"/>
    <w:rsid w:val="00DD0E50"/>
    <w:rsid w:val="00DD2123"/>
    <w:rsid w:val="00DD5C75"/>
    <w:rsid w:val="00DD60BE"/>
    <w:rsid w:val="00DE409C"/>
    <w:rsid w:val="00DE480B"/>
    <w:rsid w:val="00DE4FC1"/>
    <w:rsid w:val="00DE6567"/>
    <w:rsid w:val="00DE717C"/>
    <w:rsid w:val="00DE71E5"/>
    <w:rsid w:val="00DF25B4"/>
    <w:rsid w:val="00DF59F3"/>
    <w:rsid w:val="00DF66F3"/>
    <w:rsid w:val="00DF7379"/>
    <w:rsid w:val="00DF754E"/>
    <w:rsid w:val="00E0021F"/>
    <w:rsid w:val="00E00A1D"/>
    <w:rsid w:val="00E0143B"/>
    <w:rsid w:val="00E05CDE"/>
    <w:rsid w:val="00E10269"/>
    <w:rsid w:val="00E10A32"/>
    <w:rsid w:val="00E116DB"/>
    <w:rsid w:val="00E15963"/>
    <w:rsid w:val="00E160D8"/>
    <w:rsid w:val="00E164D7"/>
    <w:rsid w:val="00E17B49"/>
    <w:rsid w:val="00E17ECF"/>
    <w:rsid w:val="00E2103E"/>
    <w:rsid w:val="00E21A7B"/>
    <w:rsid w:val="00E23BBD"/>
    <w:rsid w:val="00E24C35"/>
    <w:rsid w:val="00E25CC8"/>
    <w:rsid w:val="00E32CE3"/>
    <w:rsid w:val="00E33271"/>
    <w:rsid w:val="00E3350A"/>
    <w:rsid w:val="00E34755"/>
    <w:rsid w:val="00E34B5F"/>
    <w:rsid w:val="00E3780B"/>
    <w:rsid w:val="00E400A2"/>
    <w:rsid w:val="00E40873"/>
    <w:rsid w:val="00E4294D"/>
    <w:rsid w:val="00E42DA0"/>
    <w:rsid w:val="00E4315D"/>
    <w:rsid w:val="00E506D3"/>
    <w:rsid w:val="00E508F3"/>
    <w:rsid w:val="00E5368A"/>
    <w:rsid w:val="00E53FC9"/>
    <w:rsid w:val="00E553E3"/>
    <w:rsid w:val="00E57C9A"/>
    <w:rsid w:val="00E6039C"/>
    <w:rsid w:val="00E60A45"/>
    <w:rsid w:val="00E6112F"/>
    <w:rsid w:val="00E61A27"/>
    <w:rsid w:val="00E63C25"/>
    <w:rsid w:val="00E63E5A"/>
    <w:rsid w:val="00E64712"/>
    <w:rsid w:val="00E648F3"/>
    <w:rsid w:val="00E675A1"/>
    <w:rsid w:val="00E70119"/>
    <w:rsid w:val="00E70538"/>
    <w:rsid w:val="00E71295"/>
    <w:rsid w:val="00E71423"/>
    <w:rsid w:val="00E71F2C"/>
    <w:rsid w:val="00E72216"/>
    <w:rsid w:val="00E72FBC"/>
    <w:rsid w:val="00E77DEB"/>
    <w:rsid w:val="00E80496"/>
    <w:rsid w:val="00E80965"/>
    <w:rsid w:val="00E86882"/>
    <w:rsid w:val="00E95CE3"/>
    <w:rsid w:val="00EA0201"/>
    <w:rsid w:val="00EA0466"/>
    <w:rsid w:val="00EA05BA"/>
    <w:rsid w:val="00EA13C2"/>
    <w:rsid w:val="00EA1486"/>
    <w:rsid w:val="00EA265A"/>
    <w:rsid w:val="00EA3186"/>
    <w:rsid w:val="00EA5E38"/>
    <w:rsid w:val="00EA5FE8"/>
    <w:rsid w:val="00EB1826"/>
    <w:rsid w:val="00EB7AC1"/>
    <w:rsid w:val="00EB7B09"/>
    <w:rsid w:val="00EC10BB"/>
    <w:rsid w:val="00EC303A"/>
    <w:rsid w:val="00EC4340"/>
    <w:rsid w:val="00EC5EAD"/>
    <w:rsid w:val="00EC5F83"/>
    <w:rsid w:val="00EC6816"/>
    <w:rsid w:val="00ED0086"/>
    <w:rsid w:val="00ED0491"/>
    <w:rsid w:val="00ED3026"/>
    <w:rsid w:val="00ED3AA7"/>
    <w:rsid w:val="00ED43C7"/>
    <w:rsid w:val="00ED605B"/>
    <w:rsid w:val="00EE0C73"/>
    <w:rsid w:val="00EE1B97"/>
    <w:rsid w:val="00EE2D4B"/>
    <w:rsid w:val="00EE3CA4"/>
    <w:rsid w:val="00EE4374"/>
    <w:rsid w:val="00EE523D"/>
    <w:rsid w:val="00EE5810"/>
    <w:rsid w:val="00EE79AC"/>
    <w:rsid w:val="00F01EF8"/>
    <w:rsid w:val="00F02750"/>
    <w:rsid w:val="00F03E9F"/>
    <w:rsid w:val="00F064FD"/>
    <w:rsid w:val="00F06E34"/>
    <w:rsid w:val="00F07FF2"/>
    <w:rsid w:val="00F10B33"/>
    <w:rsid w:val="00F11761"/>
    <w:rsid w:val="00F123C7"/>
    <w:rsid w:val="00F126AD"/>
    <w:rsid w:val="00F12F5C"/>
    <w:rsid w:val="00F13F9F"/>
    <w:rsid w:val="00F141F1"/>
    <w:rsid w:val="00F20482"/>
    <w:rsid w:val="00F211CC"/>
    <w:rsid w:val="00F2276F"/>
    <w:rsid w:val="00F22C5A"/>
    <w:rsid w:val="00F22F92"/>
    <w:rsid w:val="00F25EFA"/>
    <w:rsid w:val="00F26331"/>
    <w:rsid w:val="00F27692"/>
    <w:rsid w:val="00F31082"/>
    <w:rsid w:val="00F31688"/>
    <w:rsid w:val="00F32D9E"/>
    <w:rsid w:val="00F36402"/>
    <w:rsid w:val="00F41738"/>
    <w:rsid w:val="00F45FBD"/>
    <w:rsid w:val="00F4602F"/>
    <w:rsid w:val="00F51D27"/>
    <w:rsid w:val="00F52186"/>
    <w:rsid w:val="00F5295F"/>
    <w:rsid w:val="00F5448B"/>
    <w:rsid w:val="00F555B6"/>
    <w:rsid w:val="00F5711E"/>
    <w:rsid w:val="00F571D4"/>
    <w:rsid w:val="00F57672"/>
    <w:rsid w:val="00F62297"/>
    <w:rsid w:val="00F625DC"/>
    <w:rsid w:val="00F63439"/>
    <w:rsid w:val="00F649C2"/>
    <w:rsid w:val="00F64BCA"/>
    <w:rsid w:val="00F64E8D"/>
    <w:rsid w:val="00F70431"/>
    <w:rsid w:val="00F70F59"/>
    <w:rsid w:val="00F716C1"/>
    <w:rsid w:val="00F71D64"/>
    <w:rsid w:val="00F74059"/>
    <w:rsid w:val="00F76698"/>
    <w:rsid w:val="00F7682B"/>
    <w:rsid w:val="00F816D8"/>
    <w:rsid w:val="00F8299B"/>
    <w:rsid w:val="00F83F7D"/>
    <w:rsid w:val="00F863A0"/>
    <w:rsid w:val="00F868CD"/>
    <w:rsid w:val="00F93001"/>
    <w:rsid w:val="00F9553F"/>
    <w:rsid w:val="00F97B81"/>
    <w:rsid w:val="00FA01EE"/>
    <w:rsid w:val="00FA16EA"/>
    <w:rsid w:val="00FA3FF0"/>
    <w:rsid w:val="00FA41ED"/>
    <w:rsid w:val="00FB0CAA"/>
    <w:rsid w:val="00FB13B1"/>
    <w:rsid w:val="00FB179E"/>
    <w:rsid w:val="00FB1C56"/>
    <w:rsid w:val="00FB1D41"/>
    <w:rsid w:val="00FB2736"/>
    <w:rsid w:val="00FB2C5F"/>
    <w:rsid w:val="00FB5FBE"/>
    <w:rsid w:val="00FB645F"/>
    <w:rsid w:val="00FB71F2"/>
    <w:rsid w:val="00FC0DEE"/>
    <w:rsid w:val="00FC1C0B"/>
    <w:rsid w:val="00FC378C"/>
    <w:rsid w:val="00FC3794"/>
    <w:rsid w:val="00FC4FC3"/>
    <w:rsid w:val="00FD0108"/>
    <w:rsid w:val="00FD24F7"/>
    <w:rsid w:val="00FD4132"/>
    <w:rsid w:val="00FD5D82"/>
    <w:rsid w:val="00FD629D"/>
    <w:rsid w:val="00FD63B3"/>
    <w:rsid w:val="00FD707E"/>
    <w:rsid w:val="00FD7115"/>
    <w:rsid w:val="00FD78A4"/>
    <w:rsid w:val="00FE3CC6"/>
    <w:rsid w:val="00FE6B1B"/>
    <w:rsid w:val="00FE7089"/>
    <w:rsid w:val="00FE72AD"/>
    <w:rsid w:val="00FF1885"/>
    <w:rsid w:val="00FF1B4C"/>
    <w:rsid w:val="00FF520F"/>
    <w:rsid w:val="00FF600D"/>
    <w:rsid w:val="00FF6652"/>
    <w:rsid w:val="00FF681C"/>
    <w:rsid w:val="00FF7A35"/>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039A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qFormat/>
    <w:rsid w:val="003F4534"/>
    <w:pPr>
      <w:tabs>
        <w:tab w:val="left" w:pos="181"/>
      </w:tabs>
      <w:adjustRightInd w:val="0"/>
      <w:snapToGrid w:val="0"/>
      <w:spacing w:line="180" w:lineRule="auto"/>
      <w:contextualSpacing/>
    </w:pPr>
    <w:rPr>
      <w:rFonts w:ascii="Arial" w:eastAsia="Times New Roman" w:hAnsi="Arial" w:cs="Times New Roman"/>
      <w:bCs w:val="0"/>
      <w:spacing w:val="0"/>
      <w:sz w:val="2"/>
      <w:szCs w:val="24"/>
      <w:lang w:eastAsia="de-CH"/>
    </w:rPr>
  </w:style>
  <w:style w:type="paragraph" w:customStyle="1" w:styleId="Rcksendeadresse">
    <w:name w:val="Rücksendeadresse"/>
    <w:basedOn w:val="Standard"/>
    <w:qFormat/>
    <w:rsid w:val="00233119"/>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343BF06365454DBE169968D804769D"/>
        <w:category>
          <w:name w:val="Allgemein"/>
          <w:gallery w:val="placeholder"/>
        </w:category>
        <w:types>
          <w:type w:val="bbPlcHdr"/>
        </w:types>
        <w:behaviors>
          <w:behavior w:val="content"/>
        </w:behaviors>
        <w:guid w:val="{4623E230-3C81-4DA6-93EB-43ABF5C08DF4}"/>
      </w:docPartPr>
      <w:docPartBody>
        <w:p w:rsidR="004F0077" w:rsidRDefault="002A6DC2">
          <w:pPr>
            <w:pStyle w:val="D6343BF06365454DBE169968D804769D"/>
          </w:pPr>
          <w:r w:rsidRPr="00D576F7">
            <w:rPr>
              <w:rStyle w:val="Platzhaltertext"/>
            </w:rPr>
            <w:t xml:space="preserve"> </w:t>
          </w:r>
        </w:p>
      </w:docPartBody>
    </w:docPart>
    <w:docPart>
      <w:docPartPr>
        <w:name w:val="7B5FD1DE739F400981AFB32482EA324B"/>
        <w:category>
          <w:name w:val="Allgemein"/>
          <w:gallery w:val="placeholder"/>
        </w:category>
        <w:types>
          <w:type w:val="bbPlcHdr"/>
        </w:types>
        <w:behaviors>
          <w:behavior w:val="content"/>
        </w:behaviors>
        <w:guid w:val="{023004E6-BF02-43F8-8108-A5D70F86A082}"/>
      </w:docPartPr>
      <w:docPartBody>
        <w:p w:rsidR="004F0077" w:rsidRDefault="002A6DC2">
          <w:pPr>
            <w:pStyle w:val="7B5FD1DE739F400981AFB32482EA324B"/>
          </w:pPr>
          <w:r w:rsidRPr="00D576F7">
            <w:rPr>
              <w:rStyle w:val="Platzhaltertext"/>
            </w:rPr>
            <w:t xml:space="preserve"> </w:t>
          </w:r>
        </w:p>
      </w:docPartBody>
    </w:docPart>
    <w:docPart>
      <w:docPartPr>
        <w:name w:val="66A005A67F004427B14C1B02D4A8D2BA"/>
        <w:category>
          <w:name w:val="Allgemein"/>
          <w:gallery w:val="placeholder"/>
        </w:category>
        <w:types>
          <w:type w:val="bbPlcHdr"/>
        </w:types>
        <w:behaviors>
          <w:behavior w:val="content"/>
        </w:behaviors>
        <w:guid w:val="{8CD80C27-A04F-41AB-B85F-2A2ED42AD6C5}"/>
      </w:docPartPr>
      <w:docPartBody>
        <w:p w:rsidR="004F0077" w:rsidRDefault="002A6DC2">
          <w:pPr>
            <w:pStyle w:val="66A005A67F004427B14C1B02D4A8D2BA"/>
          </w:pPr>
          <w:r w:rsidRPr="00957921">
            <w:rPr>
              <w:rStyle w:val="Platzhaltertext"/>
            </w:rPr>
            <w:t xml:space="preserve"> </w:t>
          </w:r>
        </w:p>
      </w:docPartBody>
    </w:docPart>
    <w:docPart>
      <w:docPartPr>
        <w:name w:val="0D536DD7FBCE41B588A04314D8FFD8A8"/>
        <w:category>
          <w:name w:val="Allgemein"/>
          <w:gallery w:val="placeholder"/>
        </w:category>
        <w:types>
          <w:type w:val="bbPlcHdr"/>
        </w:types>
        <w:behaviors>
          <w:behavior w:val="content"/>
        </w:behaviors>
        <w:guid w:val="{9B378ED3-27A5-4482-9C1E-3C76BF637BAE}"/>
      </w:docPartPr>
      <w:docPartBody>
        <w:p w:rsidR="004F0077" w:rsidRDefault="002A6DC2">
          <w:pPr>
            <w:pStyle w:val="0D536DD7FBCE41B588A04314D8FFD8A8"/>
          </w:pPr>
          <w:r w:rsidRPr="00D576F7">
            <w:rPr>
              <w:rStyle w:val="Platzhaltertext"/>
            </w:rPr>
            <w:t xml:space="preserve"> </w:t>
          </w:r>
        </w:p>
      </w:docPartBody>
    </w:docPart>
    <w:docPart>
      <w:docPartPr>
        <w:name w:val="CD1B43E4398645FFB56208BD9FB88FE3"/>
        <w:category>
          <w:name w:val="Allgemein"/>
          <w:gallery w:val="placeholder"/>
        </w:category>
        <w:types>
          <w:type w:val="bbPlcHdr"/>
        </w:types>
        <w:behaviors>
          <w:behavior w:val="content"/>
        </w:behaviors>
        <w:guid w:val="{05BB1A73-85FE-47A7-AC19-4C96D977B5B7}"/>
      </w:docPartPr>
      <w:docPartBody>
        <w:p w:rsidR="004F0077" w:rsidRDefault="00B01BCE" w:rsidP="00B01BCE">
          <w:pPr>
            <w:pStyle w:val="CD1B43E4398645FFB56208BD9FB88FE310"/>
          </w:pPr>
          <w:r w:rsidRPr="00375044">
            <w:rPr>
              <w:b/>
              <w:bCs w:val="0"/>
            </w:rPr>
            <w:t>‍</w:t>
          </w:r>
        </w:p>
      </w:docPartBody>
    </w:docPart>
    <w:docPart>
      <w:docPartPr>
        <w:name w:val="819377DD3C53430994D89A3592B1B743"/>
        <w:category>
          <w:name w:val="Allgemein"/>
          <w:gallery w:val="placeholder"/>
        </w:category>
        <w:types>
          <w:type w:val="bbPlcHdr"/>
        </w:types>
        <w:behaviors>
          <w:behavior w:val="content"/>
        </w:behaviors>
        <w:guid w:val="{0EFC8297-5E54-4DCD-8F1B-4B096D3AF83E}"/>
      </w:docPartPr>
      <w:docPartBody>
        <w:p w:rsidR="004F0077" w:rsidRDefault="002A6DC2" w:rsidP="002A6DC2">
          <w:pPr>
            <w:pStyle w:val="819377DD3C53430994D89A3592B1B743"/>
          </w:pPr>
          <w:r w:rsidRPr="00D576F7">
            <w:t xml:space="preserve"> </w:t>
          </w:r>
        </w:p>
      </w:docPartBody>
    </w:docPart>
    <w:docPart>
      <w:docPartPr>
        <w:name w:val="5A29D59FE88A42FEBE023670F318824B"/>
        <w:category>
          <w:name w:val="Allgemein"/>
          <w:gallery w:val="placeholder"/>
        </w:category>
        <w:types>
          <w:type w:val="bbPlcHdr"/>
        </w:types>
        <w:behaviors>
          <w:behavior w:val="content"/>
        </w:behaviors>
        <w:guid w:val="{82AE7203-5A82-46DC-88CF-0BD71DC3140C}"/>
      </w:docPartPr>
      <w:docPartBody>
        <w:p w:rsidR="00E11226" w:rsidRDefault="00B01BCE" w:rsidP="00B01BCE">
          <w:pPr>
            <w:pStyle w:val="5A29D59FE88A42FEBE023670F318824B3"/>
          </w:pPr>
          <w:r w:rsidRPr="004071EB">
            <w:rPr>
              <w:rStyle w:val="Platzhaltertext"/>
              <w:rFonts w:cstheme="minorHAnsi"/>
              <w:color w:val="000000" w:themeColor="text1"/>
              <w:sz w:val="20"/>
            </w:rPr>
            <w:t>….</w:t>
          </w:r>
        </w:p>
      </w:docPartBody>
    </w:docPart>
    <w:docPart>
      <w:docPartPr>
        <w:name w:val="8BAAAC38F3BE46BF99301AFDA6C2FEA0"/>
        <w:category>
          <w:name w:val="Allgemein"/>
          <w:gallery w:val="placeholder"/>
        </w:category>
        <w:types>
          <w:type w:val="bbPlcHdr"/>
        </w:types>
        <w:behaviors>
          <w:behavior w:val="content"/>
        </w:behaviors>
        <w:guid w:val="{969CA7AF-D854-4469-94F6-27DFCCFF55AF}"/>
      </w:docPartPr>
      <w:docPartBody>
        <w:p w:rsidR="00292D5E" w:rsidRDefault="00B01BCE" w:rsidP="00B01BCE">
          <w:pPr>
            <w:pStyle w:val="8BAAAC38F3BE46BF99301AFDA6C2FEA02"/>
          </w:pPr>
          <w:r w:rsidRPr="00375044">
            <w:rPr>
              <w:rStyle w:val="Platzhaltertext"/>
              <w:color w:val="000000" w:themeColor="text1"/>
            </w:rPr>
            <w:t>….</w:t>
          </w:r>
        </w:p>
      </w:docPartBody>
    </w:docPart>
    <w:docPart>
      <w:docPartPr>
        <w:name w:val="48067785122B4B329237FE187F06B1B2"/>
        <w:category>
          <w:name w:val="Allgemein"/>
          <w:gallery w:val="placeholder"/>
        </w:category>
        <w:types>
          <w:type w:val="bbPlcHdr"/>
        </w:types>
        <w:behaviors>
          <w:behavior w:val="content"/>
        </w:behaviors>
        <w:guid w:val="{3F35D09A-5AE2-4CDB-9635-64C6502B44A9}"/>
      </w:docPartPr>
      <w:docPartBody>
        <w:p w:rsidR="00292D5E" w:rsidRDefault="00B01BCE" w:rsidP="00B01BCE">
          <w:pPr>
            <w:pStyle w:val="48067785122B4B329237FE187F06B1B22"/>
          </w:pPr>
          <w:r w:rsidRPr="00375044">
            <w:rPr>
              <w:rStyle w:val="Platzhaltertext"/>
              <w:color w:val="000000" w:themeColor="text1"/>
            </w:rPr>
            <w:t>….</w:t>
          </w:r>
        </w:p>
      </w:docPartBody>
    </w:docPart>
    <w:docPart>
      <w:docPartPr>
        <w:name w:val="50E874D5C66142D284C666CF6E1ADEBD"/>
        <w:category>
          <w:name w:val="Allgemein"/>
          <w:gallery w:val="placeholder"/>
        </w:category>
        <w:types>
          <w:type w:val="bbPlcHdr"/>
        </w:types>
        <w:behaviors>
          <w:behavior w:val="content"/>
        </w:behaviors>
        <w:guid w:val="{1EFBD54B-C55C-4135-9CEB-04C50E991BAE}"/>
      </w:docPartPr>
      <w:docPartBody>
        <w:p w:rsidR="00292D5E" w:rsidRDefault="00B01BCE" w:rsidP="00B01BCE">
          <w:pPr>
            <w:pStyle w:val="50E874D5C66142D284C666CF6E1ADEBD2"/>
          </w:pPr>
          <w:r w:rsidRPr="00E400A2">
            <w:rPr>
              <w:vanish/>
            </w:rPr>
            <w:t>….</w:t>
          </w:r>
        </w:p>
      </w:docPartBody>
    </w:docPart>
    <w:docPart>
      <w:docPartPr>
        <w:name w:val="6F139C8BC2A945C8B95B8E0D946FF6DC"/>
        <w:category>
          <w:name w:val="Allgemein"/>
          <w:gallery w:val="placeholder"/>
        </w:category>
        <w:types>
          <w:type w:val="bbPlcHdr"/>
        </w:types>
        <w:behaviors>
          <w:behavior w:val="content"/>
        </w:behaviors>
        <w:guid w:val="{87A817A1-C9EF-4CDE-9F6D-9E508B9E7AFA}"/>
      </w:docPartPr>
      <w:docPartBody>
        <w:p w:rsidR="00292D5E" w:rsidRDefault="00B01BCE" w:rsidP="00B01BCE">
          <w:pPr>
            <w:pStyle w:val="6F139C8BC2A945C8B95B8E0D946FF6DC2"/>
          </w:pPr>
          <w:r w:rsidRPr="00E400A2">
            <w:rPr>
              <w:vanish/>
            </w:rPr>
            <w:t>….</w:t>
          </w:r>
        </w:p>
      </w:docPartBody>
    </w:docPart>
    <w:docPart>
      <w:docPartPr>
        <w:name w:val="4301F3D50055476C9AE2CC0741A5A843"/>
        <w:category>
          <w:name w:val="Allgemein"/>
          <w:gallery w:val="placeholder"/>
        </w:category>
        <w:types>
          <w:type w:val="bbPlcHdr"/>
        </w:types>
        <w:behaviors>
          <w:behavior w:val="content"/>
        </w:behaviors>
        <w:guid w:val="{138B8A42-779B-4D0F-BE39-BCFB8365DC2A}"/>
      </w:docPartPr>
      <w:docPartBody>
        <w:p w:rsidR="00292D5E" w:rsidRDefault="00B01BCE" w:rsidP="00B01BCE">
          <w:pPr>
            <w:pStyle w:val="4301F3D50055476C9AE2CC0741A5A8432"/>
          </w:pPr>
          <w:r w:rsidRPr="00E400A2">
            <w:rPr>
              <w:vanish/>
            </w:rPr>
            <w:t>….</w:t>
          </w:r>
        </w:p>
      </w:docPartBody>
    </w:docPart>
    <w:docPart>
      <w:docPartPr>
        <w:name w:val="B8FA3A97700A4AFB9FAEB409C3293DEC"/>
        <w:category>
          <w:name w:val="Allgemein"/>
          <w:gallery w:val="placeholder"/>
        </w:category>
        <w:types>
          <w:type w:val="bbPlcHdr"/>
        </w:types>
        <w:behaviors>
          <w:behavior w:val="content"/>
        </w:behaviors>
        <w:guid w:val="{E827754B-72F1-44F5-830F-F39C787B4F3E}"/>
      </w:docPartPr>
      <w:docPartBody>
        <w:p w:rsidR="00292D5E" w:rsidRDefault="00B01BCE" w:rsidP="00B01BCE">
          <w:pPr>
            <w:pStyle w:val="B8FA3A97700A4AFB9FAEB409C3293DEC2"/>
          </w:pPr>
          <w:r w:rsidRPr="00E400A2">
            <w:rPr>
              <w:vanish/>
            </w:rPr>
            <w:t>….</w:t>
          </w:r>
        </w:p>
      </w:docPartBody>
    </w:docPart>
    <w:docPart>
      <w:docPartPr>
        <w:name w:val="D11C75FA8CC840BDA04D36738EAE85AE"/>
        <w:category>
          <w:name w:val="Allgemein"/>
          <w:gallery w:val="placeholder"/>
        </w:category>
        <w:types>
          <w:type w:val="bbPlcHdr"/>
        </w:types>
        <w:behaviors>
          <w:behavior w:val="content"/>
        </w:behaviors>
        <w:guid w:val="{79565360-2D08-4792-9989-CD8A8EE7BA83}"/>
      </w:docPartPr>
      <w:docPartBody>
        <w:p w:rsidR="00292D5E" w:rsidRDefault="00B01BCE" w:rsidP="00B01BCE">
          <w:pPr>
            <w:pStyle w:val="D11C75FA8CC840BDA04D36738EAE85AE2"/>
          </w:pPr>
          <w:r w:rsidRPr="00E400A2">
            <w:rPr>
              <w:vanish/>
            </w:rPr>
            <w:t>….</w:t>
          </w:r>
        </w:p>
      </w:docPartBody>
    </w:docPart>
    <w:docPart>
      <w:docPartPr>
        <w:name w:val="3A1D90B64D7447849FC932B7DB07B3AD"/>
        <w:category>
          <w:name w:val="Allgemein"/>
          <w:gallery w:val="placeholder"/>
        </w:category>
        <w:types>
          <w:type w:val="bbPlcHdr"/>
        </w:types>
        <w:behaviors>
          <w:behavior w:val="content"/>
        </w:behaviors>
        <w:guid w:val="{FDA9BEDD-99F7-4643-9E2C-DF0E7E3324E9}"/>
      </w:docPartPr>
      <w:docPartBody>
        <w:p w:rsidR="00292D5E" w:rsidRDefault="00B01BCE" w:rsidP="00B01BCE">
          <w:pPr>
            <w:pStyle w:val="3A1D90B64D7447849FC932B7DB07B3AD2"/>
          </w:pPr>
          <w:r w:rsidRPr="00375044">
            <w:rPr>
              <w:rStyle w:val="Platzhaltertext"/>
              <w:color w:val="000000" w:themeColor="text1"/>
            </w:rPr>
            <w:t>….</w:t>
          </w:r>
        </w:p>
      </w:docPartBody>
    </w:docPart>
    <w:docPart>
      <w:docPartPr>
        <w:name w:val="B3132C8CFC0641108406662D330069A0"/>
        <w:category>
          <w:name w:val="Allgemein"/>
          <w:gallery w:val="placeholder"/>
        </w:category>
        <w:types>
          <w:type w:val="bbPlcHdr"/>
        </w:types>
        <w:behaviors>
          <w:behavior w:val="content"/>
        </w:behaviors>
        <w:guid w:val="{AA1B4E00-D160-4E18-BA45-96079C4F6FE2}"/>
      </w:docPartPr>
      <w:docPartBody>
        <w:p w:rsidR="00292D5E" w:rsidRDefault="00B01BCE" w:rsidP="00B01BCE">
          <w:pPr>
            <w:pStyle w:val="B3132C8CFC0641108406662D330069A02"/>
          </w:pPr>
          <w:r w:rsidRPr="00375044">
            <w:rPr>
              <w:rStyle w:val="Platzhaltertext"/>
              <w:color w:val="000000" w:themeColor="text1"/>
            </w:rPr>
            <w:t>….</w:t>
          </w:r>
        </w:p>
      </w:docPartBody>
    </w:docPart>
    <w:docPart>
      <w:docPartPr>
        <w:name w:val="129F78F8F4724F48B228E9A946470B6B"/>
        <w:category>
          <w:name w:val="Allgemein"/>
          <w:gallery w:val="placeholder"/>
        </w:category>
        <w:types>
          <w:type w:val="bbPlcHdr"/>
        </w:types>
        <w:behaviors>
          <w:behavior w:val="content"/>
        </w:behaviors>
        <w:guid w:val="{4A49D0A0-438A-4CF0-BC99-BE21D590E3D7}"/>
      </w:docPartPr>
      <w:docPartBody>
        <w:p w:rsidR="00292D5E" w:rsidRDefault="00B01BCE" w:rsidP="00B01BCE">
          <w:pPr>
            <w:pStyle w:val="129F78F8F4724F48B228E9A946470B6B2"/>
          </w:pPr>
          <w:r w:rsidRPr="00E400A2">
            <w:rPr>
              <w:vanish/>
            </w:rPr>
            <w:t>….</w:t>
          </w:r>
        </w:p>
      </w:docPartBody>
    </w:docPart>
    <w:docPart>
      <w:docPartPr>
        <w:name w:val="7D806AF4652F404392C8A294234A41A7"/>
        <w:category>
          <w:name w:val="Allgemein"/>
          <w:gallery w:val="placeholder"/>
        </w:category>
        <w:types>
          <w:type w:val="bbPlcHdr"/>
        </w:types>
        <w:behaviors>
          <w:behavior w:val="content"/>
        </w:behaviors>
        <w:guid w:val="{E95E6115-0667-474D-B156-ADB872D9175B}"/>
      </w:docPartPr>
      <w:docPartBody>
        <w:p w:rsidR="00292D5E" w:rsidRDefault="00E11226" w:rsidP="00E11226">
          <w:pPr>
            <w:pStyle w:val="7D806AF4652F404392C8A294234A41A7"/>
          </w:pPr>
          <w:r w:rsidRPr="00375044">
            <w:rPr>
              <w:rStyle w:val="Platzhaltertext"/>
              <w:color w:val="000000" w:themeColor="text1"/>
            </w:rPr>
            <w:t>….</w:t>
          </w:r>
        </w:p>
      </w:docPartBody>
    </w:docPart>
    <w:docPart>
      <w:docPartPr>
        <w:name w:val="F3D770837B7F4C37973102D767E28A2E"/>
        <w:category>
          <w:name w:val="Allgemein"/>
          <w:gallery w:val="placeholder"/>
        </w:category>
        <w:types>
          <w:type w:val="bbPlcHdr"/>
        </w:types>
        <w:behaviors>
          <w:behavior w:val="content"/>
        </w:behaviors>
        <w:guid w:val="{EA82FC8E-8143-47DB-BC76-9ED928A189ED}"/>
      </w:docPartPr>
      <w:docPartBody>
        <w:p w:rsidR="00292D5E" w:rsidRDefault="00B01BCE" w:rsidP="00B01BCE">
          <w:pPr>
            <w:pStyle w:val="F3D770837B7F4C37973102D767E28A2E2"/>
          </w:pPr>
          <w:r w:rsidRPr="00E400A2">
            <w:rPr>
              <w:vanish/>
            </w:rPr>
            <w:t>….</w:t>
          </w:r>
        </w:p>
      </w:docPartBody>
    </w:docPart>
    <w:docPart>
      <w:docPartPr>
        <w:name w:val="EB273DD5A5414BA990375D24E2C6A26A"/>
        <w:category>
          <w:name w:val="Allgemein"/>
          <w:gallery w:val="placeholder"/>
        </w:category>
        <w:types>
          <w:type w:val="bbPlcHdr"/>
        </w:types>
        <w:behaviors>
          <w:behavior w:val="content"/>
        </w:behaviors>
        <w:guid w:val="{152C36CD-B3F0-4C34-93DC-D40526079D7D}"/>
      </w:docPartPr>
      <w:docPartBody>
        <w:p w:rsidR="00292D5E" w:rsidRDefault="00B01BCE" w:rsidP="00B01BCE">
          <w:pPr>
            <w:pStyle w:val="EB273DD5A5414BA990375D24E2C6A26A2"/>
          </w:pPr>
          <w:r w:rsidRPr="00E400A2">
            <w:rPr>
              <w:vanish/>
            </w:rPr>
            <w:t>….</w:t>
          </w:r>
        </w:p>
      </w:docPartBody>
    </w:docPart>
    <w:docPart>
      <w:docPartPr>
        <w:name w:val="8E0AB177ED744CC0BD1A8BB8CA032BA2"/>
        <w:category>
          <w:name w:val="Allgemein"/>
          <w:gallery w:val="placeholder"/>
        </w:category>
        <w:types>
          <w:type w:val="bbPlcHdr"/>
        </w:types>
        <w:behaviors>
          <w:behavior w:val="content"/>
        </w:behaviors>
        <w:guid w:val="{31632B66-A597-4E7E-B3A8-A20BDB5129DE}"/>
      </w:docPartPr>
      <w:docPartBody>
        <w:p w:rsidR="00292D5E" w:rsidRDefault="00E11226" w:rsidP="00E11226">
          <w:pPr>
            <w:pStyle w:val="8E0AB177ED744CC0BD1A8BB8CA032BA2"/>
          </w:pPr>
          <w:r w:rsidRPr="00375044">
            <w:rPr>
              <w:rStyle w:val="Platzhaltertext"/>
              <w:color w:val="000000" w:themeColor="text1"/>
            </w:rPr>
            <w:t>….</w:t>
          </w:r>
        </w:p>
      </w:docPartBody>
    </w:docPart>
    <w:docPart>
      <w:docPartPr>
        <w:name w:val="12BC380EAA2748E79EBBFBBB7EBFC8DB"/>
        <w:category>
          <w:name w:val="Allgemein"/>
          <w:gallery w:val="placeholder"/>
        </w:category>
        <w:types>
          <w:type w:val="bbPlcHdr"/>
        </w:types>
        <w:behaviors>
          <w:behavior w:val="content"/>
        </w:behaviors>
        <w:guid w:val="{86DA51FE-F1D1-4A64-B67A-61137E238C83}"/>
      </w:docPartPr>
      <w:docPartBody>
        <w:p w:rsidR="00B01BCE" w:rsidRDefault="00B01BCE" w:rsidP="00B01BCE">
          <w:pPr>
            <w:pStyle w:val="12BC380EAA2748E79EBBFBBB7EBFC8DB2"/>
          </w:pPr>
          <w:r w:rsidRPr="002E3252">
            <w:rPr>
              <w:rStyle w:val="Platzhaltertext"/>
              <w:color w:val="000000" w:themeColor="text1"/>
              <w:szCs w:val="17"/>
            </w:rPr>
            <w:t>….</w:t>
          </w:r>
        </w:p>
      </w:docPartBody>
    </w:docPart>
    <w:docPart>
      <w:docPartPr>
        <w:name w:val="F85BC922E2D94468BC47819E28DF5D9C"/>
        <w:category>
          <w:name w:val="Allgemein"/>
          <w:gallery w:val="placeholder"/>
        </w:category>
        <w:types>
          <w:type w:val="bbPlcHdr"/>
        </w:types>
        <w:behaviors>
          <w:behavior w:val="content"/>
        </w:behaviors>
        <w:guid w:val="{344016D0-E49E-4042-A4B8-57E918D68159}"/>
      </w:docPartPr>
      <w:docPartBody>
        <w:p w:rsidR="00B01BCE" w:rsidRDefault="00B01BCE" w:rsidP="00B01BCE">
          <w:pPr>
            <w:pStyle w:val="F85BC922E2D94468BC47819E28DF5D9C2"/>
          </w:pPr>
          <w:r w:rsidRPr="002E3252">
            <w:rPr>
              <w:rStyle w:val="Platzhaltertext"/>
              <w:color w:val="000000" w:themeColor="text1"/>
              <w:szCs w:val="17"/>
            </w:rPr>
            <w:t>….</w:t>
          </w:r>
        </w:p>
      </w:docPartBody>
    </w:docPart>
    <w:docPart>
      <w:docPartPr>
        <w:name w:val="2B4F4C545C104045947B8CA8F16052A0"/>
        <w:category>
          <w:name w:val="Allgemein"/>
          <w:gallery w:val="placeholder"/>
        </w:category>
        <w:types>
          <w:type w:val="bbPlcHdr"/>
        </w:types>
        <w:behaviors>
          <w:behavior w:val="content"/>
        </w:behaviors>
        <w:guid w:val="{BF548D41-BD98-46D1-9012-75EDC6CC2096}"/>
      </w:docPartPr>
      <w:docPartBody>
        <w:p w:rsidR="00B01BCE" w:rsidRDefault="00B01BCE" w:rsidP="00B01BCE">
          <w:pPr>
            <w:pStyle w:val="2B4F4C545C104045947B8CA8F16052A02"/>
          </w:pPr>
          <w:r w:rsidRPr="002E3252">
            <w:rPr>
              <w:rStyle w:val="Platzhaltertext"/>
              <w:color w:val="000000" w:themeColor="text1"/>
              <w:szCs w:val="17"/>
            </w:rPr>
            <w:t>….</w:t>
          </w:r>
        </w:p>
      </w:docPartBody>
    </w:docPart>
    <w:docPart>
      <w:docPartPr>
        <w:name w:val="3042B5A4CD9340A49055A43C8B06AAF0"/>
        <w:category>
          <w:name w:val="Allgemein"/>
          <w:gallery w:val="placeholder"/>
        </w:category>
        <w:types>
          <w:type w:val="bbPlcHdr"/>
        </w:types>
        <w:behaviors>
          <w:behavior w:val="content"/>
        </w:behaviors>
        <w:guid w:val="{16E22FC4-6819-41BB-A18C-DC2C2A41BB8C}"/>
      </w:docPartPr>
      <w:docPartBody>
        <w:p w:rsidR="00B01BCE" w:rsidRDefault="00B01BCE" w:rsidP="00B01BCE">
          <w:pPr>
            <w:pStyle w:val="3042B5A4CD9340A49055A43C8B06AAF02"/>
          </w:pPr>
          <w:r w:rsidRPr="00375044">
            <w:rPr>
              <w:rStyle w:val="Platzhaltertext"/>
              <w:color w:val="000000" w:themeColor="text1"/>
            </w:rPr>
            <w:t>….</w:t>
          </w:r>
        </w:p>
      </w:docPartBody>
    </w:docPart>
    <w:docPart>
      <w:docPartPr>
        <w:name w:val="FF4A9D5DD036421B93807B1B445FC621"/>
        <w:category>
          <w:name w:val="Allgemein"/>
          <w:gallery w:val="placeholder"/>
        </w:category>
        <w:types>
          <w:type w:val="bbPlcHdr"/>
        </w:types>
        <w:behaviors>
          <w:behavior w:val="content"/>
        </w:behaviors>
        <w:guid w:val="{05683377-BC4F-4C1F-9A00-95F7588E95B7}"/>
      </w:docPartPr>
      <w:docPartBody>
        <w:p w:rsidR="00B01BCE" w:rsidRDefault="00B01BCE" w:rsidP="00B01BCE">
          <w:pPr>
            <w:pStyle w:val="FF4A9D5DD036421B93807B1B445FC6212"/>
          </w:pPr>
          <w:r w:rsidRPr="00375044">
            <w:rPr>
              <w:rStyle w:val="Platzhaltertext"/>
              <w:color w:val="000000" w:themeColor="text1"/>
            </w:rPr>
            <w:t>….</w:t>
          </w:r>
        </w:p>
      </w:docPartBody>
    </w:docPart>
    <w:docPart>
      <w:docPartPr>
        <w:name w:val="2C45859276334E66A0DB766558376353"/>
        <w:category>
          <w:name w:val="Allgemein"/>
          <w:gallery w:val="placeholder"/>
        </w:category>
        <w:types>
          <w:type w:val="bbPlcHdr"/>
        </w:types>
        <w:behaviors>
          <w:behavior w:val="content"/>
        </w:behaviors>
        <w:guid w:val="{83D94077-4A20-45DA-BA9B-E2F15FB2EBF7}"/>
      </w:docPartPr>
      <w:docPartBody>
        <w:p w:rsidR="00B01BCE" w:rsidRDefault="00B01BCE" w:rsidP="00B01BCE">
          <w:pPr>
            <w:pStyle w:val="2C45859276334E66A0DB7665583763532"/>
          </w:pPr>
          <w:r w:rsidRPr="00E400A2">
            <w:rPr>
              <w:vanish/>
            </w:rPr>
            <w:t>….</w:t>
          </w:r>
        </w:p>
      </w:docPartBody>
    </w:docPart>
    <w:docPart>
      <w:docPartPr>
        <w:name w:val="7F6BB49D7B7546299339D6ED811A1006"/>
        <w:category>
          <w:name w:val="Allgemein"/>
          <w:gallery w:val="placeholder"/>
        </w:category>
        <w:types>
          <w:type w:val="bbPlcHdr"/>
        </w:types>
        <w:behaviors>
          <w:behavior w:val="content"/>
        </w:behaviors>
        <w:guid w:val="{8646BB51-821D-4CE7-AF57-270E12B69686}"/>
      </w:docPartPr>
      <w:docPartBody>
        <w:p w:rsidR="00B01BCE" w:rsidRDefault="00B01BCE" w:rsidP="00B01BCE">
          <w:pPr>
            <w:pStyle w:val="7F6BB49D7B7546299339D6ED811A10062"/>
          </w:pPr>
          <w:r w:rsidRPr="00E400A2">
            <w:rPr>
              <w:vanish/>
            </w:rPr>
            <w:t>….</w:t>
          </w:r>
        </w:p>
      </w:docPartBody>
    </w:docPart>
    <w:docPart>
      <w:docPartPr>
        <w:name w:val="94D71E733A474B0AA68575D9AA4BE5D2"/>
        <w:category>
          <w:name w:val="Allgemein"/>
          <w:gallery w:val="placeholder"/>
        </w:category>
        <w:types>
          <w:type w:val="bbPlcHdr"/>
        </w:types>
        <w:behaviors>
          <w:behavior w:val="content"/>
        </w:behaviors>
        <w:guid w:val="{E911A19C-E45E-4AD9-9006-6A4915E5FF08}"/>
      </w:docPartPr>
      <w:docPartBody>
        <w:p w:rsidR="00B01BCE" w:rsidRDefault="00B01BCE" w:rsidP="00B01BCE">
          <w:pPr>
            <w:pStyle w:val="94D71E733A474B0AA68575D9AA4BE5D22"/>
          </w:pPr>
          <w:r w:rsidRPr="002E3252">
            <w:rPr>
              <w:rStyle w:val="Platzhaltertext"/>
              <w:color w:val="000000" w:themeColor="text1"/>
              <w:szCs w:val="17"/>
            </w:rPr>
            <w:t>….</w:t>
          </w:r>
        </w:p>
      </w:docPartBody>
    </w:docPart>
    <w:docPart>
      <w:docPartPr>
        <w:name w:val="1F8442D47EB64AB1A9D683905B2201BD"/>
        <w:category>
          <w:name w:val="Allgemein"/>
          <w:gallery w:val="placeholder"/>
        </w:category>
        <w:types>
          <w:type w:val="bbPlcHdr"/>
        </w:types>
        <w:behaviors>
          <w:behavior w:val="content"/>
        </w:behaviors>
        <w:guid w:val="{B792E65A-D6EC-4ABC-8E7E-3390BE19D6DD}"/>
      </w:docPartPr>
      <w:docPartBody>
        <w:p w:rsidR="00B01BCE" w:rsidRDefault="00B01BCE" w:rsidP="00B01BCE">
          <w:pPr>
            <w:pStyle w:val="1F8442D47EB64AB1A9D683905B2201BD2"/>
          </w:pPr>
          <w:r w:rsidRPr="00375044">
            <w:rPr>
              <w:rStyle w:val="Platzhaltertext"/>
              <w:color w:val="000000" w:themeColor="text1"/>
            </w:rPr>
            <w:t>….</w:t>
          </w:r>
        </w:p>
      </w:docPartBody>
    </w:docPart>
    <w:docPart>
      <w:docPartPr>
        <w:name w:val="0B87A9F340514BFFBC9BFE0095E35BE9"/>
        <w:category>
          <w:name w:val="Allgemein"/>
          <w:gallery w:val="placeholder"/>
        </w:category>
        <w:types>
          <w:type w:val="bbPlcHdr"/>
        </w:types>
        <w:behaviors>
          <w:behavior w:val="content"/>
        </w:behaviors>
        <w:guid w:val="{EAAAF392-292E-4B81-9E59-ADBDDD5386C9}"/>
      </w:docPartPr>
      <w:docPartBody>
        <w:p w:rsidR="00B01BCE" w:rsidRDefault="00B01BCE" w:rsidP="00B01BCE">
          <w:pPr>
            <w:pStyle w:val="0B87A9F340514BFFBC9BFE0095E35BE92"/>
          </w:pPr>
          <w:r w:rsidRPr="00375044">
            <w:rPr>
              <w:rStyle w:val="Platzhaltertext"/>
              <w:color w:val="000000" w:themeColor="text1"/>
            </w:rPr>
            <w:t>….</w:t>
          </w:r>
        </w:p>
      </w:docPartBody>
    </w:docPart>
    <w:docPart>
      <w:docPartPr>
        <w:name w:val="0085250AC8214C9CB58AFBFA94EEE2E4"/>
        <w:category>
          <w:name w:val="Allgemein"/>
          <w:gallery w:val="placeholder"/>
        </w:category>
        <w:types>
          <w:type w:val="bbPlcHdr"/>
        </w:types>
        <w:behaviors>
          <w:behavior w:val="content"/>
        </w:behaviors>
        <w:guid w:val="{9EF7EBF0-6769-41B0-B511-016901EC3A9F}"/>
      </w:docPartPr>
      <w:docPartBody>
        <w:p w:rsidR="00B01BCE" w:rsidRDefault="00B01BCE" w:rsidP="00B01BCE">
          <w:pPr>
            <w:pStyle w:val="0085250AC8214C9CB58AFBFA94EEE2E42"/>
          </w:pPr>
          <w:r w:rsidRPr="00375044">
            <w:rPr>
              <w:rStyle w:val="Platzhaltertext"/>
              <w:color w:val="000000" w:themeColor="text1"/>
            </w:rPr>
            <w:t>….</w:t>
          </w:r>
        </w:p>
      </w:docPartBody>
    </w:docPart>
    <w:docPart>
      <w:docPartPr>
        <w:name w:val="B6CAD75E62624EBC9C17083E6FA7339C"/>
        <w:category>
          <w:name w:val="Allgemein"/>
          <w:gallery w:val="placeholder"/>
        </w:category>
        <w:types>
          <w:type w:val="bbPlcHdr"/>
        </w:types>
        <w:behaviors>
          <w:behavior w:val="content"/>
        </w:behaviors>
        <w:guid w:val="{78B10E0E-5765-45EE-927B-E606CEC637AD}"/>
      </w:docPartPr>
      <w:docPartBody>
        <w:p w:rsidR="00B01BCE" w:rsidRDefault="00B01BCE" w:rsidP="00B01BCE">
          <w:pPr>
            <w:pStyle w:val="B6CAD75E62624EBC9C17083E6FA7339C2"/>
          </w:pPr>
          <w:r w:rsidRPr="00375044">
            <w:rPr>
              <w:rStyle w:val="Platzhaltertext"/>
              <w:color w:val="000000" w:themeColor="text1"/>
            </w:rPr>
            <w:t>….</w:t>
          </w:r>
        </w:p>
      </w:docPartBody>
    </w:docPart>
    <w:docPart>
      <w:docPartPr>
        <w:name w:val="71097AAE55BC41D896D818B9F88107A7"/>
        <w:category>
          <w:name w:val="Allgemein"/>
          <w:gallery w:val="placeholder"/>
        </w:category>
        <w:types>
          <w:type w:val="bbPlcHdr"/>
        </w:types>
        <w:behaviors>
          <w:behavior w:val="content"/>
        </w:behaviors>
        <w:guid w:val="{8BBD322A-9867-4951-8786-736F9DF16A02}"/>
      </w:docPartPr>
      <w:docPartBody>
        <w:p w:rsidR="00B01BCE" w:rsidRDefault="00B01BCE" w:rsidP="00B01BCE">
          <w:pPr>
            <w:pStyle w:val="71097AAE55BC41D896D818B9F88107A72"/>
          </w:pPr>
          <w:r w:rsidRPr="00375044">
            <w:rPr>
              <w:rStyle w:val="Platzhaltertext"/>
              <w:color w:val="000000" w:themeColor="text1"/>
            </w:rPr>
            <w:t>….</w:t>
          </w:r>
        </w:p>
      </w:docPartBody>
    </w:docPart>
    <w:docPart>
      <w:docPartPr>
        <w:name w:val="96E5242F5E634363923A0105F9BFE796"/>
        <w:category>
          <w:name w:val="Allgemein"/>
          <w:gallery w:val="placeholder"/>
        </w:category>
        <w:types>
          <w:type w:val="bbPlcHdr"/>
        </w:types>
        <w:behaviors>
          <w:behavior w:val="content"/>
        </w:behaviors>
        <w:guid w:val="{6199AFD7-952F-4B60-B7B9-C963D85D0060}"/>
      </w:docPartPr>
      <w:docPartBody>
        <w:p w:rsidR="00B01BCE" w:rsidRDefault="00B01BCE" w:rsidP="00B01BCE">
          <w:pPr>
            <w:pStyle w:val="96E5242F5E634363923A0105F9BFE7962"/>
          </w:pPr>
          <w:r w:rsidRPr="00375044">
            <w:rPr>
              <w:rStyle w:val="Platzhaltertext"/>
              <w:color w:val="000000" w:themeColor="text1"/>
            </w:rPr>
            <w:t>….</w:t>
          </w:r>
        </w:p>
      </w:docPartBody>
    </w:docPart>
    <w:docPart>
      <w:docPartPr>
        <w:name w:val="EB75B483EB844A0F8560218B15849658"/>
        <w:category>
          <w:name w:val="Allgemein"/>
          <w:gallery w:val="placeholder"/>
        </w:category>
        <w:types>
          <w:type w:val="bbPlcHdr"/>
        </w:types>
        <w:behaviors>
          <w:behavior w:val="content"/>
        </w:behaviors>
        <w:guid w:val="{8E5CBE7B-762E-467A-83CF-2E926E299008}"/>
      </w:docPartPr>
      <w:docPartBody>
        <w:p w:rsidR="00B01BCE" w:rsidRDefault="00B01BCE" w:rsidP="00B01BCE">
          <w:pPr>
            <w:pStyle w:val="EB75B483EB844A0F8560218B158496582"/>
          </w:pPr>
          <w:r w:rsidRPr="00375044">
            <w:rPr>
              <w:rStyle w:val="Platzhaltertext"/>
              <w:color w:val="000000" w:themeColor="text1"/>
            </w:rPr>
            <w:t>….</w:t>
          </w:r>
        </w:p>
      </w:docPartBody>
    </w:docPart>
    <w:docPart>
      <w:docPartPr>
        <w:name w:val="46362D922F75451D93807836B3041AAB"/>
        <w:category>
          <w:name w:val="Allgemein"/>
          <w:gallery w:val="placeholder"/>
        </w:category>
        <w:types>
          <w:type w:val="bbPlcHdr"/>
        </w:types>
        <w:behaviors>
          <w:behavior w:val="content"/>
        </w:behaviors>
        <w:guid w:val="{ABE07A5F-7C0A-4F7A-9C2B-C7D791D4375D}"/>
      </w:docPartPr>
      <w:docPartBody>
        <w:p w:rsidR="00B01BCE" w:rsidRDefault="00B01BCE" w:rsidP="00B01BCE">
          <w:pPr>
            <w:pStyle w:val="46362D922F75451D93807836B3041AAB2"/>
          </w:pPr>
          <w:r w:rsidRPr="00375044">
            <w:rPr>
              <w:rStyle w:val="Platzhaltertext"/>
              <w:color w:val="000000" w:themeColor="text1"/>
            </w:rPr>
            <w:t>….</w:t>
          </w:r>
        </w:p>
      </w:docPartBody>
    </w:docPart>
    <w:docPart>
      <w:docPartPr>
        <w:name w:val="647616C1041F40D49B4F056772FB741E"/>
        <w:category>
          <w:name w:val="Allgemein"/>
          <w:gallery w:val="placeholder"/>
        </w:category>
        <w:types>
          <w:type w:val="bbPlcHdr"/>
        </w:types>
        <w:behaviors>
          <w:behavior w:val="content"/>
        </w:behaviors>
        <w:guid w:val="{6F2FD623-09A8-4525-87F6-B60257F7B3C0}"/>
      </w:docPartPr>
      <w:docPartBody>
        <w:p w:rsidR="00B01BCE" w:rsidRDefault="00B01BCE" w:rsidP="00B01BCE">
          <w:pPr>
            <w:pStyle w:val="647616C1041F40D49B4F056772FB741E2"/>
          </w:pPr>
          <w:r w:rsidRPr="00375044">
            <w:rPr>
              <w:rStyle w:val="Platzhaltertext"/>
              <w:color w:val="000000" w:themeColor="text1"/>
            </w:rPr>
            <w:t>….</w:t>
          </w:r>
        </w:p>
      </w:docPartBody>
    </w:docPart>
    <w:docPart>
      <w:docPartPr>
        <w:name w:val="82AC8CC9410C4B819198A9F35B001413"/>
        <w:category>
          <w:name w:val="Allgemein"/>
          <w:gallery w:val="placeholder"/>
        </w:category>
        <w:types>
          <w:type w:val="bbPlcHdr"/>
        </w:types>
        <w:behaviors>
          <w:behavior w:val="content"/>
        </w:behaviors>
        <w:guid w:val="{DE5074D8-0228-46FE-97B6-F06B746928DF}"/>
      </w:docPartPr>
      <w:docPartBody>
        <w:p w:rsidR="00B01BCE" w:rsidRDefault="00B01BCE" w:rsidP="00B01BCE">
          <w:pPr>
            <w:pStyle w:val="82AC8CC9410C4B819198A9F35B0014132"/>
          </w:pPr>
          <w:r w:rsidRPr="00375044">
            <w:rPr>
              <w:rStyle w:val="Platzhaltertext"/>
              <w:color w:val="000000" w:themeColor="text1"/>
            </w:rPr>
            <w:t>….</w:t>
          </w:r>
        </w:p>
      </w:docPartBody>
    </w:docPart>
    <w:docPart>
      <w:docPartPr>
        <w:name w:val="00366CB859DF43E49A5AA3A96ED34E77"/>
        <w:category>
          <w:name w:val="Allgemein"/>
          <w:gallery w:val="placeholder"/>
        </w:category>
        <w:types>
          <w:type w:val="bbPlcHdr"/>
        </w:types>
        <w:behaviors>
          <w:behavior w:val="content"/>
        </w:behaviors>
        <w:guid w:val="{179CF0F6-E68F-4BD8-995B-E2646E6FDE0F}"/>
      </w:docPartPr>
      <w:docPartBody>
        <w:p w:rsidR="00B01BCE" w:rsidRDefault="00B01BCE" w:rsidP="00B01BCE">
          <w:pPr>
            <w:pStyle w:val="00366CB859DF43E49A5AA3A96ED34E772"/>
          </w:pPr>
          <w:r w:rsidRPr="00375044">
            <w:rPr>
              <w:rStyle w:val="Platzhaltertext"/>
              <w:color w:val="000000" w:themeColor="text1"/>
            </w:rPr>
            <w:t>….</w:t>
          </w:r>
        </w:p>
      </w:docPartBody>
    </w:docPart>
    <w:docPart>
      <w:docPartPr>
        <w:name w:val="449F8128CC474EE1A44BD68481B69AAF"/>
        <w:category>
          <w:name w:val="Allgemein"/>
          <w:gallery w:val="placeholder"/>
        </w:category>
        <w:types>
          <w:type w:val="bbPlcHdr"/>
        </w:types>
        <w:behaviors>
          <w:behavior w:val="content"/>
        </w:behaviors>
        <w:guid w:val="{92F2EC00-3792-48A9-B109-F0D052271D25}"/>
      </w:docPartPr>
      <w:docPartBody>
        <w:p w:rsidR="00B01BCE" w:rsidRDefault="00B01BCE" w:rsidP="00B01BCE">
          <w:pPr>
            <w:pStyle w:val="449F8128CC474EE1A44BD68481B69AAF2"/>
          </w:pPr>
          <w:r w:rsidRPr="00375044">
            <w:rPr>
              <w:rStyle w:val="Platzhaltertext"/>
              <w:color w:val="000000" w:themeColor="text1"/>
            </w:rPr>
            <w:t>….</w:t>
          </w:r>
        </w:p>
      </w:docPartBody>
    </w:docPart>
    <w:docPart>
      <w:docPartPr>
        <w:name w:val="9FEB021A67CD4B0C8863A408E98AEDFD"/>
        <w:category>
          <w:name w:val="Allgemein"/>
          <w:gallery w:val="placeholder"/>
        </w:category>
        <w:types>
          <w:type w:val="bbPlcHdr"/>
        </w:types>
        <w:behaviors>
          <w:behavior w:val="content"/>
        </w:behaviors>
        <w:guid w:val="{2A042F50-AE96-4EFD-8023-AD064C0D4761}"/>
      </w:docPartPr>
      <w:docPartBody>
        <w:p w:rsidR="00B01BCE" w:rsidRDefault="00B01BCE" w:rsidP="00B01BCE">
          <w:pPr>
            <w:pStyle w:val="9FEB021A67CD4B0C8863A408E98AEDFD2"/>
          </w:pPr>
          <w:r w:rsidRPr="00375044">
            <w:rPr>
              <w:rStyle w:val="Platzhaltertext"/>
              <w:color w:val="000000" w:themeColor="text1"/>
            </w:rPr>
            <w:t>….</w:t>
          </w:r>
        </w:p>
      </w:docPartBody>
    </w:docPart>
    <w:docPart>
      <w:docPartPr>
        <w:name w:val="4C6DA0BF507E42E7AA13AD69A7F9991A"/>
        <w:category>
          <w:name w:val="Allgemein"/>
          <w:gallery w:val="placeholder"/>
        </w:category>
        <w:types>
          <w:type w:val="bbPlcHdr"/>
        </w:types>
        <w:behaviors>
          <w:behavior w:val="content"/>
        </w:behaviors>
        <w:guid w:val="{1760ED3B-4B7F-4022-BA29-B1FCC75B0D00}"/>
      </w:docPartPr>
      <w:docPartBody>
        <w:p w:rsidR="00B01BCE" w:rsidRDefault="00B01BCE" w:rsidP="00B01BCE">
          <w:pPr>
            <w:pStyle w:val="4C6DA0BF507E42E7AA13AD69A7F9991A2"/>
          </w:pPr>
          <w:r w:rsidRPr="00E400A2">
            <w:rPr>
              <w:vanish/>
            </w:rPr>
            <w:t>….</w:t>
          </w:r>
        </w:p>
      </w:docPartBody>
    </w:docPart>
    <w:docPart>
      <w:docPartPr>
        <w:name w:val="79F13D6E5D0044EBB088DB3523563E2A"/>
        <w:category>
          <w:name w:val="Allgemein"/>
          <w:gallery w:val="placeholder"/>
        </w:category>
        <w:types>
          <w:type w:val="bbPlcHdr"/>
        </w:types>
        <w:behaviors>
          <w:behavior w:val="content"/>
        </w:behaviors>
        <w:guid w:val="{3FD0F073-6831-4241-A943-2A45BBAE659B}"/>
      </w:docPartPr>
      <w:docPartBody>
        <w:p w:rsidR="00B01BCE" w:rsidRDefault="00B01BCE" w:rsidP="00B01BCE">
          <w:pPr>
            <w:pStyle w:val="79F13D6E5D0044EBB088DB3523563E2A2"/>
          </w:pPr>
          <w:r w:rsidRPr="00375044">
            <w:rPr>
              <w:rStyle w:val="Platzhaltertext"/>
              <w:color w:val="000000" w:themeColor="text1"/>
            </w:rPr>
            <w:t>….</w:t>
          </w:r>
        </w:p>
      </w:docPartBody>
    </w:docPart>
    <w:docPart>
      <w:docPartPr>
        <w:name w:val="A9465F5CE81A4012B7009241CF4E7586"/>
        <w:category>
          <w:name w:val="Allgemein"/>
          <w:gallery w:val="placeholder"/>
        </w:category>
        <w:types>
          <w:type w:val="bbPlcHdr"/>
        </w:types>
        <w:behaviors>
          <w:behavior w:val="content"/>
        </w:behaviors>
        <w:guid w:val="{C255C3D7-76C8-42B3-996A-11E13ED11DA9}"/>
      </w:docPartPr>
      <w:docPartBody>
        <w:p w:rsidR="00B01BCE" w:rsidRDefault="00B01BCE" w:rsidP="00B01BCE">
          <w:pPr>
            <w:pStyle w:val="A9465F5CE81A4012B7009241CF4E75862"/>
          </w:pPr>
          <w:r w:rsidRPr="00375044">
            <w:rPr>
              <w:rStyle w:val="Platzhaltertext"/>
              <w:color w:val="000000" w:themeColor="text1"/>
            </w:rPr>
            <w:t>….</w:t>
          </w:r>
        </w:p>
      </w:docPartBody>
    </w:docPart>
    <w:docPart>
      <w:docPartPr>
        <w:name w:val="5BD8F2C5F67F4F6AB0A653787D8FF43B"/>
        <w:category>
          <w:name w:val="Allgemein"/>
          <w:gallery w:val="placeholder"/>
        </w:category>
        <w:types>
          <w:type w:val="bbPlcHdr"/>
        </w:types>
        <w:behaviors>
          <w:behavior w:val="content"/>
        </w:behaviors>
        <w:guid w:val="{AC47933E-7E4F-47D5-A625-9B5C1F853BF7}"/>
      </w:docPartPr>
      <w:docPartBody>
        <w:p w:rsidR="00B01BCE" w:rsidRDefault="00B01BCE" w:rsidP="00B01BCE">
          <w:pPr>
            <w:pStyle w:val="5BD8F2C5F67F4F6AB0A653787D8FF43B2"/>
          </w:pPr>
          <w:r w:rsidRPr="00375044">
            <w:rPr>
              <w:rStyle w:val="Platzhaltertext"/>
              <w:color w:val="000000" w:themeColor="text1"/>
            </w:rPr>
            <w:t>….</w:t>
          </w:r>
        </w:p>
      </w:docPartBody>
    </w:docPart>
    <w:docPart>
      <w:docPartPr>
        <w:name w:val="68F211CBA241488CB7C7D10ED5729A76"/>
        <w:category>
          <w:name w:val="Allgemein"/>
          <w:gallery w:val="placeholder"/>
        </w:category>
        <w:types>
          <w:type w:val="bbPlcHdr"/>
        </w:types>
        <w:behaviors>
          <w:behavior w:val="content"/>
        </w:behaviors>
        <w:guid w:val="{9CAD7290-B2AA-43C9-A190-ACA85CAA5106}"/>
      </w:docPartPr>
      <w:docPartBody>
        <w:p w:rsidR="00B01BCE" w:rsidRDefault="00B01BCE" w:rsidP="00B01BCE">
          <w:pPr>
            <w:pStyle w:val="68F211CBA241488CB7C7D10ED5729A762"/>
          </w:pPr>
          <w:r w:rsidRPr="00375044">
            <w:rPr>
              <w:rStyle w:val="Platzhaltertext"/>
              <w:color w:val="000000" w:themeColor="text1"/>
            </w:rPr>
            <w:t>….</w:t>
          </w:r>
        </w:p>
      </w:docPartBody>
    </w:docPart>
    <w:docPart>
      <w:docPartPr>
        <w:name w:val="94CD456B7F954C36B867BAF6E21197B9"/>
        <w:category>
          <w:name w:val="Allgemein"/>
          <w:gallery w:val="placeholder"/>
        </w:category>
        <w:types>
          <w:type w:val="bbPlcHdr"/>
        </w:types>
        <w:behaviors>
          <w:behavior w:val="content"/>
        </w:behaviors>
        <w:guid w:val="{D244F414-87F5-41F5-A4DB-D518AD6376BD}"/>
      </w:docPartPr>
      <w:docPartBody>
        <w:p w:rsidR="00B01BCE" w:rsidRDefault="00B01BCE" w:rsidP="00B01BCE">
          <w:pPr>
            <w:pStyle w:val="94CD456B7F954C36B867BAF6E21197B92"/>
          </w:pPr>
          <w:r w:rsidRPr="00375044">
            <w:rPr>
              <w:rStyle w:val="Platzhaltertext"/>
              <w:color w:val="000000" w:themeColor="text1"/>
            </w:rPr>
            <w:t>….</w:t>
          </w:r>
        </w:p>
      </w:docPartBody>
    </w:docPart>
    <w:docPart>
      <w:docPartPr>
        <w:name w:val="93287C18F1BF4B188866CD22B48BF756"/>
        <w:category>
          <w:name w:val="Allgemein"/>
          <w:gallery w:val="placeholder"/>
        </w:category>
        <w:types>
          <w:type w:val="bbPlcHdr"/>
        </w:types>
        <w:behaviors>
          <w:behavior w:val="content"/>
        </w:behaviors>
        <w:guid w:val="{3491553C-2182-474D-880F-80069E2BFD12}"/>
      </w:docPartPr>
      <w:docPartBody>
        <w:p w:rsidR="00B01BCE" w:rsidRDefault="00B01BCE" w:rsidP="00B01BCE">
          <w:pPr>
            <w:pStyle w:val="93287C18F1BF4B188866CD22B48BF7562"/>
          </w:pPr>
          <w:r w:rsidRPr="000F42FE">
            <w:rPr>
              <w:vanish/>
            </w:rPr>
            <w:t>….</w:t>
          </w:r>
        </w:p>
      </w:docPartBody>
    </w:docPart>
    <w:docPart>
      <w:docPartPr>
        <w:name w:val="EE8FD6B63ECC4F389C810C59FFCA237D"/>
        <w:category>
          <w:name w:val="Allgemein"/>
          <w:gallery w:val="placeholder"/>
        </w:category>
        <w:types>
          <w:type w:val="bbPlcHdr"/>
        </w:types>
        <w:behaviors>
          <w:behavior w:val="content"/>
        </w:behaviors>
        <w:guid w:val="{D78D18F7-D0B7-4B73-B7D3-66A79E0E3FFF}"/>
      </w:docPartPr>
      <w:docPartBody>
        <w:p w:rsidR="00B01BCE" w:rsidRDefault="00B01BCE" w:rsidP="00B01BCE">
          <w:pPr>
            <w:pStyle w:val="EE8FD6B63ECC4F389C810C59FFCA237D2"/>
          </w:pPr>
          <w:r w:rsidRPr="00375044">
            <w:rPr>
              <w:rStyle w:val="Platzhaltertext"/>
              <w:color w:val="000000" w:themeColor="text1"/>
            </w:rPr>
            <w:t>….</w:t>
          </w:r>
        </w:p>
      </w:docPartBody>
    </w:docPart>
    <w:docPart>
      <w:docPartPr>
        <w:name w:val="D30CBB81D5F345E78AA7771A3C1840EE"/>
        <w:category>
          <w:name w:val="Allgemein"/>
          <w:gallery w:val="placeholder"/>
        </w:category>
        <w:types>
          <w:type w:val="bbPlcHdr"/>
        </w:types>
        <w:behaviors>
          <w:behavior w:val="content"/>
        </w:behaviors>
        <w:guid w:val="{5908270D-F454-45F4-AC00-0E6304367DF2}"/>
      </w:docPartPr>
      <w:docPartBody>
        <w:p w:rsidR="00B01BCE" w:rsidRDefault="00B01BCE" w:rsidP="00B01BCE">
          <w:pPr>
            <w:pStyle w:val="D30CBB81D5F345E78AA7771A3C1840EE2"/>
          </w:pPr>
          <w:r w:rsidRPr="0057432C">
            <w:rPr>
              <w:rStyle w:val="Platzhaltertext"/>
              <w:color w:val="000000" w:themeColor="text1"/>
              <w:szCs w:val="17"/>
            </w:rPr>
            <w:t>….</w:t>
          </w:r>
        </w:p>
      </w:docPartBody>
    </w:docPart>
    <w:docPart>
      <w:docPartPr>
        <w:name w:val="1F8F655A57FC442982D15DD55717FED0"/>
        <w:category>
          <w:name w:val="Allgemein"/>
          <w:gallery w:val="placeholder"/>
        </w:category>
        <w:types>
          <w:type w:val="bbPlcHdr"/>
        </w:types>
        <w:behaviors>
          <w:behavior w:val="content"/>
        </w:behaviors>
        <w:guid w:val="{BDA5F4C9-9083-4354-BFFC-2D11C5E1DC4D}"/>
      </w:docPartPr>
      <w:docPartBody>
        <w:p w:rsidR="00B01BCE" w:rsidRDefault="00B01BCE" w:rsidP="00B01BCE">
          <w:pPr>
            <w:pStyle w:val="1F8F655A57FC442982D15DD55717FED02"/>
          </w:pPr>
          <w:r w:rsidRPr="0057432C">
            <w:rPr>
              <w:rStyle w:val="Platzhaltertext"/>
              <w:color w:val="000000" w:themeColor="text1"/>
              <w:szCs w:val="17"/>
            </w:rPr>
            <w:t>….</w:t>
          </w:r>
        </w:p>
      </w:docPartBody>
    </w:docPart>
    <w:docPart>
      <w:docPartPr>
        <w:name w:val="17EC00BFBC0546A5B20226AC083F3350"/>
        <w:category>
          <w:name w:val="Allgemein"/>
          <w:gallery w:val="placeholder"/>
        </w:category>
        <w:types>
          <w:type w:val="bbPlcHdr"/>
        </w:types>
        <w:behaviors>
          <w:behavior w:val="content"/>
        </w:behaviors>
        <w:guid w:val="{DD71C556-3792-4C52-8DAE-6B1C5CC80AEE}"/>
      </w:docPartPr>
      <w:docPartBody>
        <w:p w:rsidR="00B01BCE" w:rsidRDefault="00B01BCE" w:rsidP="00B01BCE">
          <w:pPr>
            <w:pStyle w:val="17EC00BFBC0546A5B20226AC083F33502"/>
          </w:pPr>
          <w:r w:rsidRPr="0057432C">
            <w:rPr>
              <w:rStyle w:val="Platzhaltertext"/>
              <w:color w:val="000000" w:themeColor="text1"/>
              <w:szCs w:val="17"/>
            </w:rPr>
            <w:t>….</w:t>
          </w:r>
        </w:p>
      </w:docPartBody>
    </w:docPart>
    <w:docPart>
      <w:docPartPr>
        <w:name w:val="63B54ED1349F447B93CCAA3B1AA9AF47"/>
        <w:category>
          <w:name w:val="Allgemein"/>
          <w:gallery w:val="placeholder"/>
        </w:category>
        <w:types>
          <w:type w:val="bbPlcHdr"/>
        </w:types>
        <w:behaviors>
          <w:behavior w:val="content"/>
        </w:behaviors>
        <w:guid w:val="{DE0CA21D-B83B-44D5-8041-E6B756230176}"/>
      </w:docPartPr>
      <w:docPartBody>
        <w:p w:rsidR="00B01BCE" w:rsidRDefault="00B01BCE" w:rsidP="00B01BCE">
          <w:pPr>
            <w:pStyle w:val="63B54ED1349F447B93CCAA3B1AA9AF472"/>
          </w:pPr>
          <w:r w:rsidRPr="0057432C">
            <w:rPr>
              <w:vanish/>
              <w:szCs w:val="17"/>
            </w:rPr>
            <w:t>….</w:t>
          </w:r>
        </w:p>
      </w:docPartBody>
    </w:docPart>
    <w:docPart>
      <w:docPartPr>
        <w:name w:val="3D11B3D65C794608AD80A5DBCDBA561A"/>
        <w:category>
          <w:name w:val="Allgemein"/>
          <w:gallery w:val="placeholder"/>
        </w:category>
        <w:types>
          <w:type w:val="bbPlcHdr"/>
        </w:types>
        <w:behaviors>
          <w:behavior w:val="content"/>
        </w:behaviors>
        <w:guid w:val="{DA2BB0DE-07B3-4393-87FB-DF1A25BBB880}"/>
      </w:docPartPr>
      <w:docPartBody>
        <w:p w:rsidR="00B01BCE" w:rsidRDefault="00B01BCE" w:rsidP="00B01BCE">
          <w:pPr>
            <w:pStyle w:val="3D11B3D65C794608AD80A5DBCDBA561A2"/>
          </w:pPr>
          <w:r w:rsidRPr="0057432C">
            <w:rPr>
              <w:rStyle w:val="Platzhaltertext"/>
              <w:color w:val="000000" w:themeColor="text1"/>
              <w:szCs w:val="17"/>
            </w:rPr>
            <w:t>….</w:t>
          </w:r>
        </w:p>
      </w:docPartBody>
    </w:docPart>
    <w:docPart>
      <w:docPartPr>
        <w:name w:val="FBE72951960A44559BA839B429052B56"/>
        <w:category>
          <w:name w:val="Allgemein"/>
          <w:gallery w:val="placeholder"/>
        </w:category>
        <w:types>
          <w:type w:val="bbPlcHdr"/>
        </w:types>
        <w:behaviors>
          <w:behavior w:val="content"/>
        </w:behaviors>
        <w:guid w:val="{07F3765B-FC5C-45F8-9978-3E5C350A53A1}"/>
      </w:docPartPr>
      <w:docPartBody>
        <w:p w:rsidR="00B01BCE" w:rsidRDefault="00B01BCE" w:rsidP="00B01BCE">
          <w:pPr>
            <w:pStyle w:val="FBE72951960A44559BA839B429052B562"/>
          </w:pPr>
          <w:r w:rsidRPr="0057432C">
            <w:rPr>
              <w:vanish/>
              <w:szCs w:val="17"/>
            </w:rPr>
            <w:t>….</w:t>
          </w:r>
        </w:p>
      </w:docPartBody>
    </w:docPart>
    <w:docPart>
      <w:docPartPr>
        <w:name w:val="611BC8E268894CBC815C0F060C07067B"/>
        <w:category>
          <w:name w:val="Allgemein"/>
          <w:gallery w:val="placeholder"/>
        </w:category>
        <w:types>
          <w:type w:val="bbPlcHdr"/>
        </w:types>
        <w:behaviors>
          <w:behavior w:val="content"/>
        </w:behaviors>
        <w:guid w:val="{AB225130-8ADA-4CD3-BAA3-A9AE5A2075CA}"/>
      </w:docPartPr>
      <w:docPartBody>
        <w:p w:rsidR="00B01BCE" w:rsidRDefault="00B01BCE" w:rsidP="00B01BCE">
          <w:pPr>
            <w:pStyle w:val="611BC8E268894CBC815C0F060C07067B2"/>
          </w:pPr>
          <w:r w:rsidRPr="00000E4A">
            <w:rPr>
              <w:szCs w:val="17"/>
            </w:rPr>
            <w:t>….</w:t>
          </w:r>
        </w:p>
      </w:docPartBody>
    </w:docPart>
    <w:docPart>
      <w:docPartPr>
        <w:name w:val="9084C6DAC6844CCCAB2C333FB9A3CCC9"/>
        <w:category>
          <w:name w:val="Allgemein"/>
          <w:gallery w:val="placeholder"/>
        </w:category>
        <w:types>
          <w:type w:val="bbPlcHdr"/>
        </w:types>
        <w:behaviors>
          <w:behavior w:val="content"/>
        </w:behaviors>
        <w:guid w:val="{E5088EA2-B838-43C1-BDCC-F2EC83029804}"/>
      </w:docPartPr>
      <w:docPartBody>
        <w:p w:rsidR="00B01BCE" w:rsidRDefault="00B01BCE" w:rsidP="00B01BCE">
          <w:pPr>
            <w:pStyle w:val="9084C6DAC6844CCCAB2C333FB9A3CCC92"/>
          </w:pPr>
          <w:r w:rsidRPr="0057432C">
            <w:rPr>
              <w:vanish/>
              <w:szCs w:val="17"/>
            </w:rPr>
            <w:t>….</w:t>
          </w:r>
        </w:p>
      </w:docPartBody>
    </w:docPart>
    <w:docPart>
      <w:docPartPr>
        <w:name w:val="716D1636F2FD404D9821D65C31D3F09C"/>
        <w:category>
          <w:name w:val="Allgemein"/>
          <w:gallery w:val="placeholder"/>
        </w:category>
        <w:types>
          <w:type w:val="bbPlcHdr"/>
        </w:types>
        <w:behaviors>
          <w:behavior w:val="content"/>
        </w:behaviors>
        <w:guid w:val="{7B937077-477F-4FDC-9B6C-C22C47DC71D3}"/>
      </w:docPartPr>
      <w:docPartBody>
        <w:p w:rsidR="00B01BCE" w:rsidRDefault="00B01BCE" w:rsidP="00B01BCE">
          <w:pPr>
            <w:pStyle w:val="716D1636F2FD404D9821D65C31D3F09C2"/>
          </w:pPr>
          <w:r w:rsidRPr="00C15245">
            <w:rPr>
              <w:rStyle w:val="Platzhaltertext"/>
              <w:rFonts w:cstheme="minorHAnsi"/>
              <w:color w:val="000000" w:themeColor="text1"/>
              <w:sz w:val="17"/>
              <w:szCs w:val="17"/>
            </w:rPr>
            <w:t>….</w:t>
          </w:r>
        </w:p>
      </w:docPartBody>
    </w:docPart>
    <w:docPart>
      <w:docPartPr>
        <w:name w:val="56C56E4933714F56AB1EA789C112BF08"/>
        <w:category>
          <w:name w:val="Allgemein"/>
          <w:gallery w:val="placeholder"/>
        </w:category>
        <w:types>
          <w:type w:val="bbPlcHdr"/>
        </w:types>
        <w:behaviors>
          <w:behavior w:val="content"/>
        </w:behaviors>
        <w:guid w:val="{DB53250F-1AAA-48C1-B3FA-283890853D7C}"/>
      </w:docPartPr>
      <w:docPartBody>
        <w:p w:rsidR="00B01BCE" w:rsidRDefault="00B01BCE" w:rsidP="00B01BCE">
          <w:pPr>
            <w:pStyle w:val="56C56E4933714F56AB1EA789C112BF082"/>
          </w:pPr>
          <w:r w:rsidRPr="00C15245">
            <w:rPr>
              <w:rStyle w:val="Platzhaltertext"/>
              <w:rFonts w:cstheme="minorHAnsi"/>
              <w:color w:val="000000" w:themeColor="text1"/>
              <w:sz w:val="17"/>
              <w:szCs w:val="17"/>
            </w:rPr>
            <w:t>….</w:t>
          </w:r>
        </w:p>
      </w:docPartBody>
    </w:docPart>
    <w:docPart>
      <w:docPartPr>
        <w:name w:val="4F3AA136C2724AC0A1A3AB87A2EDC40A"/>
        <w:category>
          <w:name w:val="Allgemein"/>
          <w:gallery w:val="placeholder"/>
        </w:category>
        <w:types>
          <w:type w:val="bbPlcHdr"/>
        </w:types>
        <w:behaviors>
          <w:behavior w:val="content"/>
        </w:behaviors>
        <w:guid w:val="{2087547F-7E9B-4263-B173-876E68E74D8E}"/>
      </w:docPartPr>
      <w:docPartBody>
        <w:p w:rsidR="00B01BCE" w:rsidRDefault="00B01BCE" w:rsidP="00B01BCE">
          <w:pPr>
            <w:pStyle w:val="4F3AA136C2724AC0A1A3AB87A2EDC40A2"/>
          </w:pPr>
          <w:r w:rsidRPr="00C15245">
            <w:rPr>
              <w:rStyle w:val="Platzhaltertext"/>
              <w:rFonts w:cstheme="minorHAnsi"/>
              <w:color w:val="000000" w:themeColor="text1"/>
              <w:sz w:val="17"/>
              <w:szCs w:val="17"/>
            </w:rPr>
            <w:t>….</w:t>
          </w:r>
        </w:p>
      </w:docPartBody>
    </w:docPart>
    <w:docPart>
      <w:docPartPr>
        <w:name w:val="344A6D0D3287416080AC199ADFE19782"/>
        <w:category>
          <w:name w:val="Allgemein"/>
          <w:gallery w:val="placeholder"/>
        </w:category>
        <w:types>
          <w:type w:val="bbPlcHdr"/>
        </w:types>
        <w:behaviors>
          <w:behavior w:val="content"/>
        </w:behaviors>
        <w:guid w:val="{80A9797C-6162-4315-A241-AE6338BC64B5}"/>
      </w:docPartPr>
      <w:docPartBody>
        <w:p w:rsidR="00B01BCE" w:rsidRDefault="00B01BCE" w:rsidP="00B01BCE">
          <w:pPr>
            <w:pStyle w:val="344A6D0D3287416080AC199ADFE197822"/>
          </w:pPr>
          <w:r w:rsidRPr="00C15245">
            <w:rPr>
              <w:rStyle w:val="Platzhaltertext"/>
              <w:rFonts w:cstheme="minorHAnsi"/>
              <w:color w:val="000000" w:themeColor="text1"/>
              <w:sz w:val="17"/>
              <w:szCs w:val="17"/>
            </w:rPr>
            <w:t>….</w:t>
          </w:r>
        </w:p>
      </w:docPartBody>
    </w:docPart>
    <w:docPart>
      <w:docPartPr>
        <w:name w:val="D508C6A29994453A8FF88FA3D36F12EF"/>
        <w:category>
          <w:name w:val="Allgemein"/>
          <w:gallery w:val="placeholder"/>
        </w:category>
        <w:types>
          <w:type w:val="bbPlcHdr"/>
        </w:types>
        <w:behaviors>
          <w:behavior w:val="content"/>
        </w:behaviors>
        <w:guid w:val="{2597FDE9-450F-4D02-A9E6-B210136BD0CD}"/>
      </w:docPartPr>
      <w:docPartBody>
        <w:p w:rsidR="00B01BCE" w:rsidRDefault="00B01BCE" w:rsidP="00B01BCE">
          <w:pPr>
            <w:pStyle w:val="D508C6A29994453A8FF88FA3D36F12EF2"/>
          </w:pPr>
          <w:r w:rsidRPr="0057432C">
            <w:rPr>
              <w:vanish/>
              <w:szCs w:val="17"/>
            </w:rPr>
            <w:t>….</w:t>
          </w:r>
        </w:p>
      </w:docPartBody>
    </w:docPart>
    <w:docPart>
      <w:docPartPr>
        <w:name w:val="735AC9F25F8D423DA7F928035079107A"/>
        <w:category>
          <w:name w:val="Allgemein"/>
          <w:gallery w:val="placeholder"/>
        </w:category>
        <w:types>
          <w:type w:val="bbPlcHdr"/>
        </w:types>
        <w:behaviors>
          <w:behavior w:val="content"/>
        </w:behaviors>
        <w:guid w:val="{09C0D77C-D3D8-4D6C-9F0C-8BE72FD2BDE2}"/>
      </w:docPartPr>
      <w:docPartBody>
        <w:p w:rsidR="00B01BCE" w:rsidRDefault="00B01BCE" w:rsidP="00B01BCE">
          <w:pPr>
            <w:pStyle w:val="735AC9F25F8D423DA7F928035079107A2"/>
          </w:pPr>
          <w:r w:rsidRPr="0057432C">
            <w:rPr>
              <w:vanish/>
              <w:szCs w:val="17"/>
            </w:rPr>
            <w:t>….</w:t>
          </w:r>
        </w:p>
      </w:docPartBody>
    </w:docPart>
    <w:docPart>
      <w:docPartPr>
        <w:name w:val="5C178E28F9404C37BC85D2555AFDE06F"/>
        <w:category>
          <w:name w:val="Allgemein"/>
          <w:gallery w:val="placeholder"/>
        </w:category>
        <w:types>
          <w:type w:val="bbPlcHdr"/>
        </w:types>
        <w:behaviors>
          <w:behavior w:val="content"/>
        </w:behaviors>
        <w:guid w:val="{DBA9F71E-A6D3-429B-9146-8D254021DDEA}"/>
      </w:docPartPr>
      <w:docPartBody>
        <w:p w:rsidR="00B01BCE" w:rsidRDefault="00B01BCE" w:rsidP="00B01BCE">
          <w:pPr>
            <w:pStyle w:val="5C178E28F9404C37BC85D2555AFDE06F2"/>
          </w:pPr>
          <w:r w:rsidRPr="0057432C">
            <w:rPr>
              <w:vanish/>
              <w:szCs w:val="17"/>
            </w:rPr>
            <w:t>….</w:t>
          </w:r>
        </w:p>
      </w:docPartBody>
    </w:docPart>
    <w:docPart>
      <w:docPartPr>
        <w:name w:val="C5BD5C90AA534130AF193C54E40EC370"/>
        <w:category>
          <w:name w:val="Allgemein"/>
          <w:gallery w:val="placeholder"/>
        </w:category>
        <w:types>
          <w:type w:val="bbPlcHdr"/>
        </w:types>
        <w:behaviors>
          <w:behavior w:val="content"/>
        </w:behaviors>
        <w:guid w:val="{5839BF0D-5217-452C-BA6B-8A11275488CF}"/>
      </w:docPartPr>
      <w:docPartBody>
        <w:p w:rsidR="00B01BCE" w:rsidRDefault="00B01BCE" w:rsidP="00B01BCE">
          <w:pPr>
            <w:pStyle w:val="C5BD5C90AA534130AF193C54E40EC3702"/>
          </w:pPr>
          <w:r w:rsidRPr="0057432C">
            <w:rPr>
              <w:vanish/>
              <w:sz w:val="17"/>
              <w:szCs w:val="17"/>
            </w:rPr>
            <w:t>….</w:t>
          </w:r>
        </w:p>
      </w:docPartBody>
    </w:docPart>
    <w:docPart>
      <w:docPartPr>
        <w:name w:val="EB6D4F11E54A4A1BBD72E8779042F5F2"/>
        <w:category>
          <w:name w:val="Allgemein"/>
          <w:gallery w:val="placeholder"/>
        </w:category>
        <w:types>
          <w:type w:val="bbPlcHdr"/>
        </w:types>
        <w:behaviors>
          <w:behavior w:val="content"/>
        </w:behaviors>
        <w:guid w:val="{270F8026-CBA0-48DE-9C2A-67F0AF57CEE5}"/>
      </w:docPartPr>
      <w:docPartBody>
        <w:p w:rsidR="00B01BCE" w:rsidRDefault="00B01BCE" w:rsidP="00B01BCE">
          <w:pPr>
            <w:pStyle w:val="EB6D4F11E54A4A1BBD72E8779042F5F22"/>
          </w:pPr>
          <w:r w:rsidRPr="0057432C">
            <w:rPr>
              <w:vanish/>
              <w:sz w:val="17"/>
              <w:szCs w:val="17"/>
            </w:rPr>
            <w:t>….</w:t>
          </w:r>
        </w:p>
      </w:docPartBody>
    </w:docPart>
    <w:docPart>
      <w:docPartPr>
        <w:name w:val="5EF39923AD57485AB31F1C150532DB95"/>
        <w:category>
          <w:name w:val="Allgemein"/>
          <w:gallery w:val="placeholder"/>
        </w:category>
        <w:types>
          <w:type w:val="bbPlcHdr"/>
        </w:types>
        <w:behaviors>
          <w:behavior w:val="content"/>
        </w:behaviors>
        <w:guid w:val="{6BF9032D-2450-419C-AEDD-F1422AC43F2E}"/>
      </w:docPartPr>
      <w:docPartBody>
        <w:p w:rsidR="00B01BCE" w:rsidRDefault="00B01BCE" w:rsidP="00B01BCE">
          <w:pPr>
            <w:pStyle w:val="5EF39923AD57485AB31F1C150532DB952"/>
          </w:pPr>
          <w:r w:rsidRPr="0057432C">
            <w:rPr>
              <w:vanish/>
              <w:sz w:val="17"/>
              <w:szCs w:val="17"/>
            </w:rPr>
            <w:t>….</w:t>
          </w:r>
        </w:p>
      </w:docPartBody>
    </w:docPart>
    <w:docPart>
      <w:docPartPr>
        <w:name w:val="8B7264E6CABB40A582EDF06040417E11"/>
        <w:category>
          <w:name w:val="Allgemein"/>
          <w:gallery w:val="placeholder"/>
        </w:category>
        <w:types>
          <w:type w:val="bbPlcHdr"/>
        </w:types>
        <w:behaviors>
          <w:behavior w:val="content"/>
        </w:behaviors>
        <w:guid w:val="{806AF20C-35A4-47D3-8028-AC2319C4812F}"/>
      </w:docPartPr>
      <w:docPartBody>
        <w:p w:rsidR="00B01BCE" w:rsidRDefault="00B01BCE" w:rsidP="00B01BCE">
          <w:pPr>
            <w:pStyle w:val="8B7264E6CABB40A582EDF06040417E112"/>
          </w:pPr>
          <w:r w:rsidRPr="0057432C">
            <w:rPr>
              <w:vanish/>
              <w:sz w:val="17"/>
              <w:szCs w:val="17"/>
            </w:rPr>
            <w:t>….</w:t>
          </w:r>
        </w:p>
      </w:docPartBody>
    </w:docPart>
    <w:docPart>
      <w:docPartPr>
        <w:name w:val="05471C14F58D471BB3623B9F15CE62C1"/>
        <w:category>
          <w:name w:val="Allgemein"/>
          <w:gallery w:val="placeholder"/>
        </w:category>
        <w:types>
          <w:type w:val="bbPlcHdr"/>
        </w:types>
        <w:behaviors>
          <w:behavior w:val="content"/>
        </w:behaviors>
        <w:guid w:val="{52FADA8C-E671-45A6-8205-9BB0ABDBAE27}"/>
      </w:docPartPr>
      <w:docPartBody>
        <w:p w:rsidR="00B01BCE" w:rsidRDefault="00B01BCE" w:rsidP="00B01BCE">
          <w:pPr>
            <w:pStyle w:val="05471C14F58D471BB3623B9F15CE62C12"/>
          </w:pPr>
          <w:r w:rsidRPr="0057432C">
            <w:rPr>
              <w:vanish/>
              <w:sz w:val="17"/>
              <w:szCs w:val="17"/>
            </w:rPr>
            <w:t>….</w:t>
          </w:r>
        </w:p>
      </w:docPartBody>
    </w:docPart>
    <w:docPart>
      <w:docPartPr>
        <w:name w:val="337D0552121D4017AC003AF10EAF530F"/>
        <w:category>
          <w:name w:val="Allgemein"/>
          <w:gallery w:val="placeholder"/>
        </w:category>
        <w:types>
          <w:type w:val="bbPlcHdr"/>
        </w:types>
        <w:behaviors>
          <w:behavior w:val="content"/>
        </w:behaviors>
        <w:guid w:val="{354EB413-6CBD-4F4C-847C-19309751220C}"/>
      </w:docPartPr>
      <w:docPartBody>
        <w:p w:rsidR="00B01BCE" w:rsidRDefault="00B01BCE" w:rsidP="00B01BCE">
          <w:pPr>
            <w:pStyle w:val="337D0552121D4017AC003AF10EAF530F2"/>
          </w:pPr>
          <w:r w:rsidRPr="0057432C">
            <w:rPr>
              <w:vanish/>
              <w:sz w:val="17"/>
              <w:szCs w:val="17"/>
            </w:rPr>
            <w:t>….</w:t>
          </w:r>
        </w:p>
      </w:docPartBody>
    </w:docPart>
    <w:docPart>
      <w:docPartPr>
        <w:name w:val="F03D2C9FC3F34DDF9FA65CC719F33021"/>
        <w:category>
          <w:name w:val="Allgemein"/>
          <w:gallery w:val="placeholder"/>
        </w:category>
        <w:types>
          <w:type w:val="bbPlcHdr"/>
        </w:types>
        <w:behaviors>
          <w:behavior w:val="content"/>
        </w:behaviors>
        <w:guid w:val="{D0232B5E-754B-4B7F-8EB1-EB3D6CA91F58}"/>
      </w:docPartPr>
      <w:docPartBody>
        <w:p w:rsidR="00B01BCE" w:rsidRDefault="00B01BCE" w:rsidP="00B01BCE">
          <w:pPr>
            <w:pStyle w:val="F03D2C9FC3F34DDF9FA65CC719F330212"/>
          </w:pPr>
          <w:r w:rsidRPr="00AE1926">
            <w:rPr>
              <w:b/>
              <w:vanish/>
              <w:sz w:val="17"/>
              <w:szCs w:val="17"/>
            </w:rPr>
            <w:t>….</w:t>
          </w:r>
        </w:p>
      </w:docPartBody>
    </w:docPart>
    <w:docPart>
      <w:docPartPr>
        <w:name w:val="DE9DCAD44F5642518BC0E4BE0D56AAE3"/>
        <w:category>
          <w:name w:val="Allgemein"/>
          <w:gallery w:val="placeholder"/>
        </w:category>
        <w:types>
          <w:type w:val="bbPlcHdr"/>
        </w:types>
        <w:behaviors>
          <w:behavior w:val="content"/>
        </w:behaviors>
        <w:guid w:val="{53639853-E5F9-4F32-9668-5BA331E5D1C0}"/>
      </w:docPartPr>
      <w:docPartBody>
        <w:p w:rsidR="00B01BCE" w:rsidRDefault="00B01BCE" w:rsidP="00B01BCE">
          <w:pPr>
            <w:pStyle w:val="DE9DCAD44F5642518BC0E4BE0D56AAE32"/>
          </w:pPr>
          <w:r w:rsidRPr="0057432C">
            <w:rPr>
              <w:vanish/>
              <w:sz w:val="17"/>
              <w:szCs w:val="17"/>
            </w:rPr>
            <w:t>….</w:t>
          </w:r>
        </w:p>
      </w:docPartBody>
    </w:docPart>
    <w:docPart>
      <w:docPartPr>
        <w:name w:val="B9338FBB9A754F12AB446FFF46821C60"/>
        <w:category>
          <w:name w:val="Allgemein"/>
          <w:gallery w:val="placeholder"/>
        </w:category>
        <w:types>
          <w:type w:val="bbPlcHdr"/>
        </w:types>
        <w:behaviors>
          <w:behavior w:val="content"/>
        </w:behaviors>
        <w:guid w:val="{29CF1848-1346-488C-BB74-61E432BC5655}"/>
      </w:docPartPr>
      <w:docPartBody>
        <w:p w:rsidR="00B01BCE" w:rsidRDefault="00B01BCE" w:rsidP="00B01BCE">
          <w:pPr>
            <w:pStyle w:val="B9338FBB9A754F12AB446FFF46821C602"/>
          </w:pPr>
          <w:r w:rsidRPr="0057432C">
            <w:rPr>
              <w:vanish/>
              <w:sz w:val="17"/>
              <w:szCs w:val="17"/>
            </w:rPr>
            <w:t>….</w:t>
          </w:r>
        </w:p>
      </w:docPartBody>
    </w:docPart>
    <w:docPart>
      <w:docPartPr>
        <w:name w:val="1F993BBCE25D41C2BB08A03FA66A4B0D"/>
        <w:category>
          <w:name w:val="Allgemein"/>
          <w:gallery w:val="placeholder"/>
        </w:category>
        <w:types>
          <w:type w:val="bbPlcHdr"/>
        </w:types>
        <w:behaviors>
          <w:behavior w:val="content"/>
        </w:behaviors>
        <w:guid w:val="{0651EE37-3C86-446D-8FAA-704E6C979774}"/>
      </w:docPartPr>
      <w:docPartBody>
        <w:p w:rsidR="00B01BCE" w:rsidRDefault="00B01BCE" w:rsidP="00B01BCE">
          <w:pPr>
            <w:pStyle w:val="1F993BBCE25D41C2BB08A03FA66A4B0D2"/>
          </w:pPr>
          <w:r w:rsidRPr="0057432C">
            <w:rPr>
              <w:vanish/>
              <w:sz w:val="17"/>
              <w:szCs w:val="17"/>
            </w:rPr>
            <w:t>….</w:t>
          </w:r>
        </w:p>
      </w:docPartBody>
    </w:docPart>
    <w:docPart>
      <w:docPartPr>
        <w:name w:val="FF8D032CC9A847B7B2D3F94C02717806"/>
        <w:category>
          <w:name w:val="Allgemein"/>
          <w:gallery w:val="placeholder"/>
        </w:category>
        <w:types>
          <w:type w:val="bbPlcHdr"/>
        </w:types>
        <w:behaviors>
          <w:behavior w:val="content"/>
        </w:behaviors>
        <w:guid w:val="{17F13BA1-F059-4781-AE94-4DB743302296}"/>
      </w:docPartPr>
      <w:docPartBody>
        <w:p w:rsidR="00B01BCE" w:rsidRDefault="00B01BCE" w:rsidP="00B01BCE">
          <w:pPr>
            <w:pStyle w:val="FF8D032CC9A847B7B2D3F94C027178062"/>
          </w:pPr>
          <w:r w:rsidRPr="0057432C">
            <w:rPr>
              <w:vanish/>
              <w:sz w:val="17"/>
              <w:szCs w:val="17"/>
            </w:rPr>
            <w:t>….</w:t>
          </w:r>
        </w:p>
      </w:docPartBody>
    </w:docPart>
    <w:docPart>
      <w:docPartPr>
        <w:name w:val="2E60C027CE514FE28CFC9DC26F1C4BCE"/>
        <w:category>
          <w:name w:val="Allgemein"/>
          <w:gallery w:val="placeholder"/>
        </w:category>
        <w:types>
          <w:type w:val="bbPlcHdr"/>
        </w:types>
        <w:behaviors>
          <w:behavior w:val="content"/>
        </w:behaviors>
        <w:guid w:val="{B55F2015-8CF0-4192-BFE9-0BE24599FC04}"/>
      </w:docPartPr>
      <w:docPartBody>
        <w:p w:rsidR="00B01BCE" w:rsidRDefault="00B01BCE" w:rsidP="00B01BCE">
          <w:pPr>
            <w:pStyle w:val="2E60C027CE514FE28CFC9DC26F1C4BCE2"/>
          </w:pPr>
          <w:r w:rsidRPr="0057432C">
            <w:rPr>
              <w:rStyle w:val="Platzhaltertext"/>
              <w:color w:val="000000" w:themeColor="text1"/>
              <w:szCs w:val="17"/>
            </w:rPr>
            <w:t>….</w:t>
          </w:r>
        </w:p>
      </w:docPartBody>
    </w:docPart>
    <w:docPart>
      <w:docPartPr>
        <w:name w:val="8652E145564D4B2BA1C9B875EE869523"/>
        <w:category>
          <w:name w:val="Allgemein"/>
          <w:gallery w:val="placeholder"/>
        </w:category>
        <w:types>
          <w:type w:val="bbPlcHdr"/>
        </w:types>
        <w:behaviors>
          <w:behavior w:val="content"/>
        </w:behaviors>
        <w:guid w:val="{88CA6A53-715C-497F-966E-D619B92A3F72}"/>
      </w:docPartPr>
      <w:docPartBody>
        <w:p w:rsidR="00B01BCE" w:rsidRDefault="00B01BCE" w:rsidP="00B01BCE">
          <w:pPr>
            <w:pStyle w:val="8652E145564D4B2BA1C9B875EE8695231"/>
          </w:pPr>
          <w:r w:rsidRPr="0057432C">
            <w:rPr>
              <w:vanish/>
              <w:sz w:val="17"/>
              <w:szCs w:val="17"/>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altName w:val="Calibri"/>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C2"/>
    <w:rsid w:val="00292D5E"/>
    <w:rsid w:val="002A6DC2"/>
    <w:rsid w:val="004F0077"/>
    <w:rsid w:val="00AB0ED0"/>
    <w:rsid w:val="00B01BCE"/>
    <w:rsid w:val="00DB4AF8"/>
    <w:rsid w:val="00E0525D"/>
    <w:rsid w:val="00E112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1BCE"/>
    <w:rPr>
      <w:vanish/>
      <w:color w:val="8EAADB" w:themeColor="accent1" w:themeTint="99"/>
      <w:lang w:val="de-CH"/>
    </w:rPr>
  </w:style>
  <w:style w:type="paragraph" w:customStyle="1" w:styleId="D6343BF06365454DBE169968D804769D">
    <w:name w:val="D6343BF06365454DBE169968D804769D"/>
  </w:style>
  <w:style w:type="paragraph" w:customStyle="1" w:styleId="7B5FD1DE739F400981AFB32482EA324B">
    <w:name w:val="7B5FD1DE739F400981AFB32482EA324B"/>
  </w:style>
  <w:style w:type="paragraph" w:customStyle="1" w:styleId="4227DAD2441C454AA9ACCC434CAF3E6B">
    <w:name w:val="4227DAD2441C454AA9ACCC434CAF3E6B"/>
  </w:style>
  <w:style w:type="paragraph" w:customStyle="1" w:styleId="388AF173A8DC40F8BDF727DC323F86DE">
    <w:name w:val="388AF173A8DC40F8BDF727DC323F86DE"/>
  </w:style>
  <w:style w:type="paragraph" w:customStyle="1" w:styleId="ED41E7A4B5FC44D1B07350AEE9D483B9">
    <w:name w:val="ED41E7A4B5FC44D1B07350AEE9D483B9"/>
  </w:style>
  <w:style w:type="paragraph" w:customStyle="1" w:styleId="10DF8FFA6C354C98A4D861AF2AF39F53">
    <w:name w:val="10DF8FFA6C354C98A4D861AF2AF39F53"/>
  </w:style>
  <w:style w:type="paragraph" w:customStyle="1" w:styleId="F6D55A1350ED4B6286D7E681D4C4F5E9">
    <w:name w:val="F6D55A1350ED4B6286D7E681D4C4F5E9"/>
  </w:style>
  <w:style w:type="paragraph" w:customStyle="1" w:styleId="66A005A67F004427B14C1B02D4A8D2BA">
    <w:name w:val="66A005A67F004427B14C1B02D4A8D2BA"/>
  </w:style>
  <w:style w:type="paragraph" w:customStyle="1" w:styleId="372E0929A5624DC3AC953BCAAF9828D2">
    <w:name w:val="372E0929A5624DC3AC953BCAAF9828D2"/>
  </w:style>
  <w:style w:type="paragraph" w:customStyle="1" w:styleId="2732EF9F439C4F1D94ABB2F22657A76C">
    <w:name w:val="2732EF9F439C4F1D94ABB2F22657A76C"/>
  </w:style>
  <w:style w:type="paragraph" w:customStyle="1" w:styleId="0D536DD7FBCE41B588A04314D8FFD8A8">
    <w:name w:val="0D536DD7FBCE41B588A04314D8FFD8A8"/>
  </w:style>
  <w:style w:type="paragraph" w:customStyle="1" w:styleId="01388667626A4BBEB16B31044E65A714">
    <w:name w:val="01388667626A4BBEB16B31044E65A714"/>
  </w:style>
  <w:style w:type="paragraph" w:customStyle="1" w:styleId="42F2A332F63643389232B42779B57CC8">
    <w:name w:val="42F2A332F63643389232B42779B57CC8"/>
  </w:style>
  <w:style w:type="paragraph" w:customStyle="1" w:styleId="165406D69CE849409C9A0C1DFFBB9D0C">
    <w:name w:val="165406D69CE849409C9A0C1DFFBB9D0C"/>
  </w:style>
  <w:style w:type="paragraph" w:customStyle="1" w:styleId="186598A34F774AB88DE641A036577710">
    <w:name w:val="186598A34F774AB88DE641A036577710"/>
  </w:style>
  <w:style w:type="paragraph" w:customStyle="1" w:styleId="F0750824F5044755AAE5CD2DD7DDBC58">
    <w:name w:val="F0750824F5044755AAE5CD2DD7DDBC58"/>
  </w:style>
  <w:style w:type="paragraph" w:customStyle="1" w:styleId="6F5D4CD9C33B487BAA01720FE241868B">
    <w:name w:val="6F5D4CD9C33B487BAA01720FE241868B"/>
  </w:style>
  <w:style w:type="paragraph" w:customStyle="1" w:styleId="41648F1AC2A440198D2937FA0D86AE1E">
    <w:name w:val="41648F1AC2A440198D2937FA0D86AE1E"/>
  </w:style>
  <w:style w:type="paragraph" w:customStyle="1" w:styleId="479E5FB2C30D4F50B2CC272DC9FD96A1">
    <w:name w:val="479E5FB2C30D4F50B2CC272DC9FD96A1"/>
  </w:style>
  <w:style w:type="paragraph" w:customStyle="1" w:styleId="9B0C82DFEE0443BEB0BB1A9A261C2352">
    <w:name w:val="9B0C82DFEE0443BEB0BB1A9A261C2352"/>
    <w:rsid w:val="002A6DC2"/>
  </w:style>
  <w:style w:type="paragraph" w:customStyle="1" w:styleId="5E6872AA90034B9ABA5E6AC8AF48E2EA">
    <w:name w:val="5E6872AA90034B9ABA5E6AC8AF48E2EA"/>
    <w:rsid w:val="002A6DC2"/>
  </w:style>
  <w:style w:type="paragraph" w:customStyle="1" w:styleId="02F6778744204A419DF904AE5082731E">
    <w:name w:val="02F6778744204A419DF904AE5082731E"/>
    <w:rsid w:val="002A6DC2"/>
  </w:style>
  <w:style w:type="paragraph" w:customStyle="1" w:styleId="7E27B58F6011492FA1C599E0F0761B49">
    <w:name w:val="7E27B58F6011492FA1C599E0F0761B49"/>
    <w:rsid w:val="002A6DC2"/>
  </w:style>
  <w:style w:type="paragraph" w:customStyle="1" w:styleId="CD1B43E4398645FFB56208BD9FB88FE3">
    <w:name w:val="CD1B43E4398645FFB56208BD9FB88FE3"/>
    <w:rsid w:val="002A6DC2"/>
  </w:style>
  <w:style w:type="paragraph" w:customStyle="1" w:styleId="819377DD3C53430994D89A3592B1B743">
    <w:name w:val="819377DD3C53430994D89A3592B1B743"/>
    <w:rsid w:val="002A6DC2"/>
  </w:style>
  <w:style w:type="paragraph" w:customStyle="1" w:styleId="CD1B43E4398645FFB56208BD9FB88FE31">
    <w:name w:val="CD1B43E4398645FFB56208BD9FB88FE31"/>
    <w:rsid w:val="002A6DC2"/>
    <w:pPr>
      <w:spacing w:after="0" w:line="215" w:lineRule="atLeast"/>
    </w:pPr>
    <w:rPr>
      <w:rFonts w:eastAsiaTheme="minorHAnsi" w:cs="System"/>
      <w:bCs/>
      <w:spacing w:val="2"/>
      <w:sz w:val="17"/>
      <w:lang w:eastAsia="en-US"/>
    </w:rPr>
  </w:style>
  <w:style w:type="paragraph" w:customStyle="1" w:styleId="CD1B43E4398645FFB56208BD9FB88FE32">
    <w:name w:val="CD1B43E4398645FFB56208BD9FB88FE32"/>
    <w:rsid w:val="002A6DC2"/>
    <w:pPr>
      <w:spacing w:after="0" w:line="215" w:lineRule="atLeast"/>
    </w:pPr>
    <w:rPr>
      <w:rFonts w:eastAsiaTheme="minorHAnsi" w:cs="System"/>
      <w:bCs/>
      <w:spacing w:val="2"/>
      <w:sz w:val="17"/>
      <w:lang w:eastAsia="en-US"/>
    </w:rPr>
  </w:style>
  <w:style w:type="paragraph" w:customStyle="1" w:styleId="5E12CAFB28784C85AEE18E6A10D96CE0">
    <w:name w:val="5E12CAFB28784C85AEE18E6A10D96CE0"/>
    <w:rsid w:val="002A6DC2"/>
    <w:pPr>
      <w:spacing w:after="0" w:line="270" w:lineRule="atLeast"/>
    </w:pPr>
    <w:rPr>
      <w:rFonts w:eastAsiaTheme="minorHAnsi" w:cs="System"/>
      <w:bCs/>
      <w:spacing w:val="2"/>
      <w:sz w:val="21"/>
      <w:lang w:eastAsia="en-US"/>
    </w:rPr>
  </w:style>
  <w:style w:type="paragraph" w:customStyle="1" w:styleId="E89A17329C6C431C92B687CD490FC331">
    <w:name w:val="E89A17329C6C431C92B687CD490FC331"/>
    <w:rsid w:val="002A6DC2"/>
  </w:style>
  <w:style w:type="paragraph" w:customStyle="1" w:styleId="7421FA5207734B86B31FB4F98EC57954">
    <w:name w:val="7421FA5207734B86B31FB4F98EC57954"/>
    <w:rsid w:val="002A6DC2"/>
  </w:style>
  <w:style w:type="paragraph" w:customStyle="1" w:styleId="AD689AF7ADEB446C987BC6DA72193BBD">
    <w:name w:val="AD689AF7ADEB446C987BC6DA72193BBD"/>
    <w:rsid w:val="002A6DC2"/>
  </w:style>
  <w:style w:type="paragraph" w:customStyle="1" w:styleId="F291A70102044BA0B7BBBFF4C12F6F8D">
    <w:name w:val="F291A70102044BA0B7BBBFF4C12F6F8D"/>
    <w:rsid w:val="002A6DC2"/>
  </w:style>
  <w:style w:type="paragraph" w:customStyle="1" w:styleId="F2CFD729CEE24EC9BBB1D70E9436EBA0">
    <w:name w:val="F2CFD729CEE24EC9BBB1D70E9436EBA0"/>
    <w:rsid w:val="002A6DC2"/>
  </w:style>
  <w:style w:type="paragraph" w:customStyle="1" w:styleId="E8A21D56BEA04A1EBAA69131F56C5170">
    <w:name w:val="E8A21D56BEA04A1EBAA69131F56C5170"/>
    <w:rsid w:val="002A6DC2"/>
  </w:style>
  <w:style w:type="paragraph" w:customStyle="1" w:styleId="EF0EA88CEA6F46BF9D3C5E34FC71C004">
    <w:name w:val="EF0EA88CEA6F46BF9D3C5E34FC71C004"/>
    <w:rsid w:val="002A6DC2"/>
  </w:style>
  <w:style w:type="paragraph" w:customStyle="1" w:styleId="4E53AB0E10A34F759051F7B8CDDB8E73">
    <w:name w:val="4E53AB0E10A34F759051F7B8CDDB8E73"/>
    <w:rsid w:val="002A6DC2"/>
  </w:style>
  <w:style w:type="paragraph" w:customStyle="1" w:styleId="6BD5CB45E904483EB078128C1955BDBE">
    <w:name w:val="6BD5CB45E904483EB078128C1955BDBE"/>
    <w:rsid w:val="002A6DC2"/>
  </w:style>
  <w:style w:type="paragraph" w:customStyle="1" w:styleId="B8D5C316D0B741298529C761BDD28964">
    <w:name w:val="B8D5C316D0B741298529C761BDD28964"/>
    <w:rsid w:val="002A6DC2"/>
  </w:style>
  <w:style w:type="paragraph" w:customStyle="1" w:styleId="618D618F44D94F67B635866788E9179F">
    <w:name w:val="618D618F44D94F67B635866788E9179F"/>
    <w:rsid w:val="002A6DC2"/>
  </w:style>
  <w:style w:type="paragraph" w:customStyle="1" w:styleId="79A0B0F2FEC44823920C0CC1FE3475DE">
    <w:name w:val="79A0B0F2FEC44823920C0CC1FE3475DE"/>
    <w:rsid w:val="002A6DC2"/>
  </w:style>
  <w:style w:type="paragraph" w:customStyle="1" w:styleId="47D5F010CF6D4057BC0D5457BAEBECE8">
    <w:name w:val="47D5F010CF6D4057BC0D5457BAEBECE8"/>
    <w:rsid w:val="002A6DC2"/>
  </w:style>
  <w:style w:type="paragraph" w:customStyle="1" w:styleId="B7B5DB0DC24F4D41AF964301F4145CDF">
    <w:name w:val="B7B5DB0DC24F4D41AF964301F4145CDF"/>
    <w:rsid w:val="002A6DC2"/>
  </w:style>
  <w:style w:type="paragraph" w:customStyle="1" w:styleId="49C35548929744EC864B0ED3874DD61A">
    <w:name w:val="49C35548929744EC864B0ED3874DD61A"/>
    <w:rsid w:val="002A6DC2"/>
  </w:style>
  <w:style w:type="paragraph" w:customStyle="1" w:styleId="31076A681620485FA7F3023272EAA0BB">
    <w:name w:val="31076A681620485FA7F3023272EAA0BB"/>
    <w:rsid w:val="002A6DC2"/>
  </w:style>
  <w:style w:type="paragraph" w:customStyle="1" w:styleId="8011BA46EF2F4D97A71EA016175E334F">
    <w:name w:val="8011BA46EF2F4D97A71EA016175E334F"/>
    <w:rsid w:val="002A6DC2"/>
  </w:style>
  <w:style w:type="paragraph" w:customStyle="1" w:styleId="B414F8B8678E4A808BAB242D62ABA86C">
    <w:name w:val="B414F8B8678E4A808BAB242D62ABA86C"/>
    <w:rsid w:val="002A6DC2"/>
  </w:style>
  <w:style w:type="paragraph" w:customStyle="1" w:styleId="CD1B43E4398645FFB56208BD9FB88FE33">
    <w:name w:val="CD1B43E4398645FFB56208BD9FB88FE33"/>
    <w:rsid w:val="002A6DC2"/>
    <w:pPr>
      <w:spacing w:after="0" w:line="215" w:lineRule="atLeast"/>
    </w:pPr>
    <w:rPr>
      <w:rFonts w:eastAsiaTheme="minorHAnsi" w:cs="System"/>
      <w:bCs/>
      <w:spacing w:val="2"/>
      <w:sz w:val="17"/>
      <w:lang w:eastAsia="en-US"/>
    </w:rPr>
  </w:style>
  <w:style w:type="paragraph" w:customStyle="1" w:styleId="5E12CAFB28784C85AEE18E6A10D96CE01">
    <w:name w:val="5E12CAFB28784C85AEE18E6A10D96CE01"/>
    <w:rsid w:val="002A6DC2"/>
    <w:pPr>
      <w:spacing w:after="0" w:line="270" w:lineRule="atLeast"/>
    </w:pPr>
    <w:rPr>
      <w:rFonts w:eastAsiaTheme="minorHAnsi" w:cs="System"/>
      <w:bCs/>
      <w:spacing w:val="2"/>
      <w:sz w:val="21"/>
      <w:lang w:eastAsia="en-US"/>
    </w:rPr>
  </w:style>
  <w:style w:type="paragraph" w:customStyle="1" w:styleId="E89A17329C6C431C92B687CD490FC3311">
    <w:name w:val="E89A17329C6C431C92B687CD490FC3311"/>
    <w:rsid w:val="002A6DC2"/>
    <w:pPr>
      <w:spacing w:after="0" w:line="270" w:lineRule="atLeast"/>
    </w:pPr>
    <w:rPr>
      <w:rFonts w:eastAsiaTheme="minorHAnsi" w:cs="System"/>
      <w:bCs/>
      <w:spacing w:val="2"/>
      <w:sz w:val="21"/>
      <w:lang w:eastAsia="en-US"/>
    </w:rPr>
  </w:style>
  <w:style w:type="paragraph" w:customStyle="1" w:styleId="F291A70102044BA0B7BBBFF4C12F6F8D1">
    <w:name w:val="F291A70102044BA0B7BBBFF4C12F6F8D1"/>
    <w:rsid w:val="002A6DC2"/>
    <w:pPr>
      <w:spacing w:after="0" w:line="270" w:lineRule="atLeast"/>
    </w:pPr>
    <w:rPr>
      <w:rFonts w:eastAsiaTheme="minorHAnsi" w:cs="System"/>
      <w:bCs/>
      <w:spacing w:val="2"/>
      <w:sz w:val="21"/>
      <w:lang w:eastAsia="en-US"/>
    </w:rPr>
  </w:style>
  <w:style w:type="paragraph" w:customStyle="1" w:styleId="F2CFD729CEE24EC9BBB1D70E9436EBA01">
    <w:name w:val="F2CFD729CEE24EC9BBB1D70E9436EBA01"/>
    <w:rsid w:val="002A6DC2"/>
    <w:pPr>
      <w:spacing w:after="0" w:line="270" w:lineRule="atLeast"/>
    </w:pPr>
    <w:rPr>
      <w:rFonts w:eastAsiaTheme="minorHAnsi" w:cs="System"/>
      <w:bCs/>
      <w:spacing w:val="2"/>
      <w:sz w:val="21"/>
      <w:lang w:eastAsia="en-US"/>
    </w:rPr>
  </w:style>
  <w:style w:type="paragraph" w:customStyle="1" w:styleId="E8A21D56BEA04A1EBAA69131F56C51701">
    <w:name w:val="E8A21D56BEA04A1EBAA69131F56C51701"/>
    <w:rsid w:val="002A6DC2"/>
    <w:pPr>
      <w:spacing w:after="0" w:line="270" w:lineRule="atLeast"/>
    </w:pPr>
    <w:rPr>
      <w:rFonts w:eastAsiaTheme="minorHAnsi" w:cs="System"/>
      <w:bCs/>
      <w:spacing w:val="2"/>
      <w:sz w:val="21"/>
      <w:lang w:eastAsia="en-US"/>
    </w:rPr>
  </w:style>
  <w:style w:type="paragraph" w:customStyle="1" w:styleId="EF0EA88CEA6F46BF9D3C5E34FC71C0041">
    <w:name w:val="EF0EA88CEA6F46BF9D3C5E34FC71C0041"/>
    <w:rsid w:val="002A6DC2"/>
    <w:pPr>
      <w:spacing w:after="0" w:line="270" w:lineRule="atLeast"/>
    </w:pPr>
    <w:rPr>
      <w:rFonts w:eastAsiaTheme="minorHAnsi" w:cs="System"/>
      <w:bCs/>
      <w:spacing w:val="2"/>
      <w:sz w:val="21"/>
      <w:lang w:eastAsia="en-US"/>
    </w:rPr>
  </w:style>
  <w:style w:type="paragraph" w:customStyle="1" w:styleId="4E53AB0E10A34F759051F7B8CDDB8E731">
    <w:name w:val="4E53AB0E10A34F759051F7B8CDDB8E731"/>
    <w:rsid w:val="002A6DC2"/>
    <w:pPr>
      <w:spacing w:after="0" w:line="270" w:lineRule="atLeast"/>
    </w:pPr>
    <w:rPr>
      <w:rFonts w:eastAsiaTheme="minorHAnsi" w:cs="System"/>
      <w:bCs/>
      <w:spacing w:val="2"/>
      <w:sz w:val="21"/>
      <w:lang w:eastAsia="en-US"/>
    </w:rPr>
  </w:style>
  <w:style w:type="paragraph" w:customStyle="1" w:styleId="6BD5CB45E904483EB078128C1955BDBE1">
    <w:name w:val="6BD5CB45E904483EB078128C1955BDBE1"/>
    <w:rsid w:val="002A6DC2"/>
    <w:pPr>
      <w:spacing w:after="0" w:line="270" w:lineRule="atLeast"/>
    </w:pPr>
    <w:rPr>
      <w:rFonts w:eastAsiaTheme="minorHAnsi" w:cs="System"/>
      <w:bCs/>
      <w:spacing w:val="2"/>
      <w:sz w:val="21"/>
      <w:lang w:eastAsia="en-US"/>
    </w:rPr>
  </w:style>
  <w:style w:type="paragraph" w:customStyle="1" w:styleId="B8D5C316D0B741298529C761BDD289641">
    <w:name w:val="B8D5C316D0B741298529C761BDD289641"/>
    <w:rsid w:val="002A6DC2"/>
    <w:pPr>
      <w:spacing w:after="0" w:line="270" w:lineRule="atLeast"/>
    </w:pPr>
    <w:rPr>
      <w:rFonts w:eastAsiaTheme="minorHAnsi" w:cs="System"/>
      <w:bCs/>
      <w:spacing w:val="2"/>
      <w:sz w:val="21"/>
      <w:lang w:eastAsia="en-US"/>
    </w:rPr>
  </w:style>
  <w:style w:type="paragraph" w:customStyle="1" w:styleId="618D618F44D94F67B635866788E9179F1">
    <w:name w:val="618D618F44D94F67B635866788E9179F1"/>
    <w:rsid w:val="002A6DC2"/>
    <w:pPr>
      <w:spacing w:after="0" w:line="270" w:lineRule="atLeast"/>
    </w:pPr>
    <w:rPr>
      <w:rFonts w:eastAsiaTheme="minorHAnsi" w:cs="System"/>
      <w:bCs/>
      <w:spacing w:val="2"/>
      <w:sz w:val="21"/>
      <w:lang w:eastAsia="en-US"/>
    </w:rPr>
  </w:style>
  <w:style w:type="paragraph" w:customStyle="1" w:styleId="79A0B0F2FEC44823920C0CC1FE3475DE1">
    <w:name w:val="79A0B0F2FEC44823920C0CC1FE3475DE1"/>
    <w:rsid w:val="002A6DC2"/>
    <w:pPr>
      <w:spacing w:after="0" w:line="270" w:lineRule="atLeast"/>
    </w:pPr>
    <w:rPr>
      <w:rFonts w:eastAsiaTheme="minorHAnsi" w:cs="System"/>
      <w:bCs/>
      <w:spacing w:val="2"/>
      <w:sz w:val="21"/>
      <w:lang w:eastAsia="en-US"/>
    </w:rPr>
  </w:style>
  <w:style w:type="paragraph" w:customStyle="1" w:styleId="47D5F010CF6D4057BC0D5457BAEBECE81">
    <w:name w:val="47D5F010CF6D4057BC0D5457BAEBECE81"/>
    <w:rsid w:val="002A6DC2"/>
    <w:pPr>
      <w:spacing w:after="0" w:line="270" w:lineRule="atLeast"/>
    </w:pPr>
    <w:rPr>
      <w:rFonts w:eastAsiaTheme="minorHAnsi" w:cs="System"/>
      <w:bCs/>
      <w:spacing w:val="2"/>
      <w:sz w:val="21"/>
      <w:lang w:eastAsia="en-US"/>
    </w:rPr>
  </w:style>
  <w:style w:type="paragraph" w:customStyle="1" w:styleId="B7B5DB0DC24F4D41AF964301F4145CDF1">
    <w:name w:val="B7B5DB0DC24F4D41AF964301F4145CDF1"/>
    <w:rsid w:val="002A6DC2"/>
    <w:pPr>
      <w:spacing w:after="0" w:line="270" w:lineRule="atLeast"/>
    </w:pPr>
    <w:rPr>
      <w:rFonts w:eastAsiaTheme="minorHAnsi" w:cs="System"/>
      <w:bCs/>
      <w:spacing w:val="2"/>
      <w:sz w:val="21"/>
      <w:lang w:eastAsia="en-US"/>
    </w:rPr>
  </w:style>
  <w:style w:type="paragraph" w:customStyle="1" w:styleId="49C35548929744EC864B0ED3874DD61A1">
    <w:name w:val="49C35548929744EC864B0ED3874DD61A1"/>
    <w:rsid w:val="002A6DC2"/>
    <w:pPr>
      <w:spacing w:after="0" w:line="270" w:lineRule="atLeast"/>
    </w:pPr>
    <w:rPr>
      <w:rFonts w:eastAsiaTheme="minorHAnsi" w:cs="System"/>
      <w:bCs/>
      <w:spacing w:val="2"/>
      <w:sz w:val="21"/>
      <w:lang w:eastAsia="en-US"/>
    </w:rPr>
  </w:style>
  <w:style w:type="paragraph" w:customStyle="1" w:styleId="31076A681620485FA7F3023272EAA0BB1">
    <w:name w:val="31076A681620485FA7F3023272EAA0BB1"/>
    <w:rsid w:val="002A6DC2"/>
    <w:pPr>
      <w:spacing w:after="0" w:line="270" w:lineRule="atLeast"/>
    </w:pPr>
    <w:rPr>
      <w:rFonts w:eastAsiaTheme="minorHAnsi" w:cs="System"/>
      <w:bCs/>
      <w:spacing w:val="2"/>
      <w:sz w:val="21"/>
      <w:lang w:eastAsia="en-US"/>
    </w:rPr>
  </w:style>
  <w:style w:type="paragraph" w:customStyle="1" w:styleId="8011BA46EF2F4D97A71EA016175E334F1">
    <w:name w:val="8011BA46EF2F4D97A71EA016175E334F1"/>
    <w:rsid w:val="002A6DC2"/>
    <w:pPr>
      <w:spacing w:after="0" w:line="270" w:lineRule="atLeast"/>
    </w:pPr>
    <w:rPr>
      <w:rFonts w:eastAsiaTheme="minorHAnsi" w:cs="System"/>
      <w:bCs/>
      <w:spacing w:val="2"/>
      <w:sz w:val="21"/>
      <w:lang w:eastAsia="en-US"/>
    </w:rPr>
  </w:style>
  <w:style w:type="paragraph" w:customStyle="1" w:styleId="A3F31EEB784C4442BBC5A46197580490">
    <w:name w:val="A3F31EEB784C4442BBC5A46197580490"/>
    <w:rsid w:val="002A6DC2"/>
    <w:pPr>
      <w:spacing w:after="0" w:line="270" w:lineRule="atLeast"/>
    </w:pPr>
    <w:rPr>
      <w:rFonts w:eastAsiaTheme="minorHAnsi" w:cs="System"/>
      <w:bCs/>
      <w:spacing w:val="2"/>
      <w:sz w:val="21"/>
      <w:lang w:eastAsia="en-US"/>
    </w:rPr>
  </w:style>
  <w:style w:type="paragraph" w:customStyle="1" w:styleId="F1B2714DCFB141BA8BFE3669252B43BF">
    <w:name w:val="F1B2714DCFB141BA8BFE3669252B43BF"/>
    <w:rsid w:val="002A6DC2"/>
    <w:pPr>
      <w:spacing w:after="0" w:line="270" w:lineRule="atLeast"/>
    </w:pPr>
    <w:rPr>
      <w:rFonts w:eastAsiaTheme="minorHAnsi" w:cs="System"/>
      <w:bCs/>
      <w:spacing w:val="2"/>
      <w:sz w:val="21"/>
      <w:lang w:eastAsia="en-US"/>
    </w:rPr>
  </w:style>
  <w:style w:type="paragraph" w:customStyle="1" w:styleId="DD577B14539F4881A6ADD315E376319D">
    <w:name w:val="DD577B14539F4881A6ADD315E376319D"/>
    <w:rsid w:val="002A6DC2"/>
  </w:style>
  <w:style w:type="paragraph" w:customStyle="1" w:styleId="3E603E3D971A42EDB7CB62DDC19896B2">
    <w:name w:val="3E603E3D971A42EDB7CB62DDC19896B2"/>
    <w:rsid w:val="002A6DC2"/>
  </w:style>
  <w:style w:type="paragraph" w:customStyle="1" w:styleId="CD1B43E4398645FFB56208BD9FB88FE34">
    <w:name w:val="CD1B43E4398645FFB56208BD9FB88FE34"/>
    <w:rsid w:val="002A6DC2"/>
    <w:pPr>
      <w:spacing w:after="0" w:line="215" w:lineRule="atLeast"/>
    </w:pPr>
    <w:rPr>
      <w:rFonts w:eastAsiaTheme="minorHAnsi" w:cs="System"/>
      <w:bCs/>
      <w:spacing w:val="2"/>
      <w:sz w:val="17"/>
      <w:lang w:eastAsia="en-US"/>
    </w:rPr>
  </w:style>
  <w:style w:type="paragraph" w:customStyle="1" w:styleId="5E12CAFB28784C85AEE18E6A10D96CE02">
    <w:name w:val="5E12CAFB28784C85AEE18E6A10D96CE02"/>
    <w:rsid w:val="002A6DC2"/>
    <w:pPr>
      <w:spacing w:after="0" w:line="270" w:lineRule="atLeast"/>
    </w:pPr>
    <w:rPr>
      <w:rFonts w:eastAsiaTheme="minorHAnsi" w:cs="System"/>
      <w:bCs/>
      <w:spacing w:val="2"/>
      <w:sz w:val="21"/>
      <w:lang w:eastAsia="en-US"/>
    </w:rPr>
  </w:style>
  <w:style w:type="paragraph" w:customStyle="1" w:styleId="E89A17329C6C431C92B687CD490FC3312">
    <w:name w:val="E89A17329C6C431C92B687CD490FC3312"/>
    <w:rsid w:val="002A6DC2"/>
    <w:pPr>
      <w:spacing w:after="0" w:line="270" w:lineRule="atLeast"/>
    </w:pPr>
    <w:rPr>
      <w:rFonts w:eastAsiaTheme="minorHAnsi" w:cs="System"/>
      <w:bCs/>
      <w:spacing w:val="2"/>
      <w:sz w:val="21"/>
      <w:lang w:eastAsia="en-US"/>
    </w:rPr>
  </w:style>
  <w:style w:type="paragraph" w:customStyle="1" w:styleId="F291A70102044BA0B7BBBFF4C12F6F8D2">
    <w:name w:val="F291A70102044BA0B7BBBFF4C12F6F8D2"/>
    <w:rsid w:val="002A6DC2"/>
    <w:pPr>
      <w:spacing w:after="0" w:line="270" w:lineRule="atLeast"/>
    </w:pPr>
    <w:rPr>
      <w:rFonts w:eastAsiaTheme="minorHAnsi" w:cs="System"/>
      <w:bCs/>
      <w:spacing w:val="2"/>
      <w:sz w:val="21"/>
      <w:lang w:eastAsia="en-US"/>
    </w:rPr>
  </w:style>
  <w:style w:type="paragraph" w:customStyle="1" w:styleId="F2CFD729CEE24EC9BBB1D70E9436EBA02">
    <w:name w:val="F2CFD729CEE24EC9BBB1D70E9436EBA02"/>
    <w:rsid w:val="002A6DC2"/>
    <w:pPr>
      <w:spacing w:after="0" w:line="270" w:lineRule="atLeast"/>
    </w:pPr>
    <w:rPr>
      <w:rFonts w:eastAsiaTheme="minorHAnsi" w:cs="System"/>
      <w:bCs/>
      <w:spacing w:val="2"/>
      <w:sz w:val="21"/>
      <w:lang w:eastAsia="en-US"/>
    </w:rPr>
  </w:style>
  <w:style w:type="paragraph" w:customStyle="1" w:styleId="E8A21D56BEA04A1EBAA69131F56C51702">
    <w:name w:val="E8A21D56BEA04A1EBAA69131F56C51702"/>
    <w:rsid w:val="002A6DC2"/>
    <w:pPr>
      <w:spacing w:after="0" w:line="270" w:lineRule="atLeast"/>
    </w:pPr>
    <w:rPr>
      <w:rFonts w:eastAsiaTheme="minorHAnsi" w:cs="System"/>
      <w:bCs/>
      <w:spacing w:val="2"/>
      <w:sz w:val="21"/>
      <w:lang w:eastAsia="en-US"/>
    </w:rPr>
  </w:style>
  <w:style w:type="paragraph" w:customStyle="1" w:styleId="EF0EA88CEA6F46BF9D3C5E34FC71C0042">
    <w:name w:val="EF0EA88CEA6F46BF9D3C5E34FC71C0042"/>
    <w:rsid w:val="002A6DC2"/>
    <w:pPr>
      <w:spacing w:after="0" w:line="270" w:lineRule="atLeast"/>
    </w:pPr>
    <w:rPr>
      <w:rFonts w:eastAsiaTheme="minorHAnsi" w:cs="System"/>
      <w:bCs/>
      <w:spacing w:val="2"/>
      <w:sz w:val="21"/>
      <w:lang w:eastAsia="en-US"/>
    </w:rPr>
  </w:style>
  <w:style w:type="paragraph" w:customStyle="1" w:styleId="4E53AB0E10A34F759051F7B8CDDB8E732">
    <w:name w:val="4E53AB0E10A34F759051F7B8CDDB8E732"/>
    <w:rsid w:val="002A6DC2"/>
    <w:pPr>
      <w:spacing w:after="0" w:line="270" w:lineRule="atLeast"/>
    </w:pPr>
    <w:rPr>
      <w:rFonts w:eastAsiaTheme="minorHAnsi" w:cs="System"/>
      <w:bCs/>
      <w:spacing w:val="2"/>
      <w:sz w:val="21"/>
      <w:lang w:eastAsia="en-US"/>
    </w:rPr>
  </w:style>
  <w:style w:type="paragraph" w:customStyle="1" w:styleId="6BD5CB45E904483EB078128C1955BDBE2">
    <w:name w:val="6BD5CB45E904483EB078128C1955BDBE2"/>
    <w:rsid w:val="002A6DC2"/>
    <w:pPr>
      <w:spacing w:after="0" w:line="270" w:lineRule="atLeast"/>
    </w:pPr>
    <w:rPr>
      <w:rFonts w:eastAsiaTheme="minorHAnsi" w:cs="System"/>
      <w:bCs/>
      <w:spacing w:val="2"/>
      <w:sz w:val="21"/>
      <w:lang w:eastAsia="en-US"/>
    </w:rPr>
  </w:style>
  <w:style w:type="paragraph" w:customStyle="1" w:styleId="B8D5C316D0B741298529C761BDD289642">
    <w:name w:val="B8D5C316D0B741298529C761BDD289642"/>
    <w:rsid w:val="002A6DC2"/>
    <w:pPr>
      <w:spacing w:after="0" w:line="270" w:lineRule="atLeast"/>
    </w:pPr>
    <w:rPr>
      <w:rFonts w:eastAsiaTheme="minorHAnsi" w:cs="System"/>
      <w:bCs/>
      <w:spacing w:val="2"/>
      <w:sz w:val="21"/>
      <w:lang w:eastAsia="en-US"/>
    </w:rPr>
  </w:style>
  <w:style w:type="paragraph" w:customStyle="1" w:styleId="618D618F44D94F67B635866788E9179F2">
    <w:name w:val="618D618F44D94F67B635866788E9179F2"/>
    <w:rsid w:val="002A6DC2"/>
    <w:pPr>
      <w:spacing w:after="0" w:line="270" w:lineRule="atLeast"/>
    </w:pPr>
    <w:rPr>
      <w:rFonts w:eastAsiaTheme="minorHAnsi" w:cs="System"/>
      <w:bCs/>
      <w:spacing w:val="2"/>
      <w:sz w:val="21"/>
      <w:lang w:eastAsia="en-US"/>
    </w:rPr>
  </w:style>
  <w:style w:type="paragraph" w:customStyle="1" w:styleId="79A0B0F2FEC44823920C0CC1FE3475DE2">
    <w:name w:val="79A0B0F2FEC44823920C0CC1FE3475DE2"/>
    <w:rsid w:val="002A6DC2"/>
    <w:pPr>
      <w:spacing w:after="0" w:line="270" w:lineRule="atLeast"/>
    </w:pPr>
    <w:rPr>
      <w:rFonts w:eastAsiaTheme="minorHAnsi" w:cs="System"/>
      <w:bCs/>
      <w:spacing w:val="2"/>
      <w:sz w:val="21"/>
      <w:lang w:eastAsia="en-US"/>
    </w:rPr>
  </w:style>
  <w:style w:type="paragraph" w:customStyle="1" w:styleId="47D5F010CF6D4057BC0D5457BAEBECE82">
    <w:name w:val="47D5F010CF6D4057BC0D5457BAEBECE82"/>
    <w:rsid w:val="002A6DC2"/>
    <w:pPr>
      <w:spacing w:after="0" w:line="270" w:lineRule="atLeast"/>
    </w:pPr>
    <w:rPr>
      <w:rFonts w:eastAsiaTheme="minorHAnsi" w:cs="System"/>
      <w:bCs/>
      <w:spacing w:val="2"/>
      <w:sz w:val="21"/>
      <w:lang w:eastAsia="en-US"/>
    </w:rPr>
  </w:style>
  <w:style w:type="paragraph" w:customStyle="1" w:styleId="B7B5DB0DC24F4D41AF964301F4145CDF2">
    <w:name w:val="B7B5DB0DC24F4D41AF964301F4145CDF2"/>
    <w:rsid w:val="002A6DC2"/>
    <w:pPr>
      <w:spacing w:after="0" w:line="270" w:lineRule="atLeast"/>
    </w:pPr>
    <w:rPr>
      <w:rFonts w:eastAsiaTheme="minorHAnsi" w:cs="System"/>
      <w:bCs/>
      <w:spacing w:val="2"/>
      <w:sz w:val="21"/>
      <w:lang w:eastAsia="en-US"/>
    </w:rPr>
  </w:style>
  <w:style w:type="paragraph" w:customStyle="1" w:styleId="49C35548929744EC864B0ED3874DD61A2">
    <w:name w:val="49C35548929744EC864B0ED3874DD61A2"/>
    <w:rsid w:val="002A6DC2"/>
    <w:pPr>
      <w:spacing w:after="0" w:line="270" w:lineRule="atLeast"/>
    </w:pPr>
    <w:rPr>
      <w:rFonts w:eastAsiaTheme="minorHAnsi" w:cs="System"/>
      <w:bCs/>
      <w:spacing w:val="2"/>
      <w:sz w:val="21"/>
      <w:lang w:eastAsia="en-US"/>
    </w:rPr>
  </w:style>
  <w:style w:type="paragraph" w:customStyle="1" w:styleId="31076A681620485FA7F3023272EAA0BB2">
    <w:name w:val="31076A681620485FA7F3023272EAA0BB2"/>
    <w:rsid w:val="002A6DC2"/>
    <w:pPr>
      <w:spacing w:after="0" w:line="270" w:lineRule="atLeast"/>
    </w:pPr>
    <w:rPr>
      <w:rFonts w:eastAsiaTheme="minorHAnsi" w:cs="System"/>
      <w:bCs/>
      <w:spacing w:val="2"/>
      <w:sz w:val="21"/>
      <w:lang w:eastAsia="en-US"/>
    </w:rPr>
  </w:style>
  <w:style w:type="paragraph" w:customStyle="1" w:styleId="8011BA46EF2F4D97A71EA016175E334F2">
    <w:name w:val="8011BA46EF2F4D97A71EA016175E334F2"/>
    <w:rsid w:val="002A6DC2"/>
    <w:pPr>
      <w:spacing w:after="0" w:line="270" w:lineRule="atLeast"/>
    </w:pPr>
    <w:rPr>
      <w:rFonts w:eastAsiaTheme="minorHAnsi" w:cs="System"/>
      <w:bCs/>
      <w:spacing w:val="2"/>
      <w:sz w:val="21"/>
      <w:lang w:eastAsia="en-US"/>
    </w:rPr>
  </w:style>
  <w:style w:type="paragraph" w:customStyle="1" w:styleId="A3F31EEB784C4442BBC5A461975804901">
    <w:name w:val="A3F31EEB784C4442BBC5A461975804901"/>
    <w:rsid w:val="002A6DC2"/>
    <w:pPr>
      <w:spacing w:after="0" w:line="270" w:lineRule="atLeast"/>
    </w:pPr>
    <w:rPr>
      <w:rFonts w:eastAsiaTheme="minorHAnsi" w:cs="System"/>
      <w:bCs/>
      <w:spacing w:val="2"/>
      <w:sz w:val="21"/>
      <w:lang w:eastAsia="en-US"/>
    </w:rPr>
  </w:style>
  <w:style w:type="paragraph" w:customStyle="1" w:styleId="F1B2714DCFB141BA8BFE3669252B43BF1">
    <w:name w:val="F1B2714DCFB141BA8BFE3669252B43BF1"/>
    <w:rsid w:val="002A6DC2"/>
    <w:pPr>
      <w:spacing w:after="0" w:line="270" w:lineRule="atLeast"/>
    </w:pPr>
    <w:rPr>
      <w:rFonts w:eastAsiaTheme="minorHAnsi" w:cs="System"/>
      <w:bCs/>
      <w:spacing w:val="2"/>
      <w:sz w:val="21"/>
      <w:lang w:eastAsia="en-US"/>
    </w:rPr>
  </w:style>
  <w:style w:type="paragraph" w:customStyle="1" w:styleId="451480F87F3440D48B279B077E211CD5">
    <w:name w:val="451480F87F3440D48B279B077E211CD5"/>
    <w:rsid w:val="002A6DC2"/>
  </w:style>
  <w:style w:type="paragraph" w:customStyle="1" w:styleId="1B58E2FAB5C5466D9D1E27F4140A29A5">
    <w:name w:val="1B58E2FAB5C5466D9D1E27F4140A29A5"/>
    <w:rsid w:val="002A6DC2"/>
  </w:style>
  <w:style w:type="paragraph" w:customStyle="1" w:styleId="7C870094ED314D9F9FE213871655E76C">
    <w:name w:val="7C870094ED314D9F9FE213871655E76C"/>
    <w:rsid w:val="002A6DC2"/>
  </w:style>
  <w:style w:type="paragraph" w:customStyle="1" w:styleId="FBA236A5C2B4490FA5BFFCB8707E6675">
    <w:name w:val="FBA236A5C2B4490FA5BFFCB8707E6675"/>
    <w:rsid w:val="002A6DC2"/>
  </w:style>
  <w:style w:type="paragraph" w:customStyle="1" w:styleId="E3CA995683264AA693787E788086647F">
    <w:name w:val="E3CA995683264AA693787E788086647F"/>
    <w:rsid w:val="002A6DC2"/>
  </w:style>
  <w:style w:type="paragraph" w:customStyle="1" w:styleId="509C7D5D078544BE9FC129123E94C8F2">
    <w:name w:val="509C7D5D078544BE9FC129123E94C8F2"/>
    <w:rsid w:val="002A6DC2"/>
  </w:style>
  <w:style w:type="paragraph" w:customStyle="1" w:styleId="1323111185FA4B4FA44E931CA179E61F">
    <w:name w:val="1323111185FA4B4FA44E931CA179E61F"/>
    <w:rsid w:val="002A6DC2"/>
  </w:style>
  <w:style w:type="paragraph" w:customStyle="1" w:styleId="3209E324536D4FA48291C612B9D75C9B">
    <w:name w:val="3209E324536D4FA48291C612B9D75C9B"/>
    <w:rsid w:val="002A6DC2"/>
  </w:style>
  <w:style w:type="paragraph" w:customStyle="1" w:styleId="0396499D868B4462B8C397B0EDCEE185">
    <w:name w:val="0396499D868B4462B8C397B0EDCEE185"/>
    <w:rsid w:val="002A6DC2"/>
  </w:style>
  <w:style w:type="paragraph" w:customStyle="1" w:styleId="8D6A0341B75A47C3B067599E299E62ED">
    <w:name w:val="8D6A0341B75A47C3B067599E299E62ED"/>
    <w:rsid w:val="002A6DC2"/>
  </w:style>
  <w:style w:type="paragraph" w:customStyle="1" w:styleId="796B806261FE431099DC42D65341BA7F">
    <w:name w:val="796B806261FE431099DC42D65341BA7F"/>
    <w:rsid w:val="002A6DC2"/>
  </w:style>
  <w:style w:type="paragraph" w:customStyle="1" w:styleId="E96B988DF28C432C8289D65377FB2318">
    <w:name w:val="E96B988DF28C432C8289D65377FB2318"/>
    <w:rsid w:val="002A6DC2"/>
  </w:style>
  <w:style w:type="paragraph" w:customStyle="1" w:styleId="2527393028274B71A3051ABF68CEB0B4">
    <w:name w:val="2527393028274B71A3051ABF68CEB0B4"/>
    <w:rsid w:val="002A6DC2"/>
  </w:style>
  <w:style w:type="paragraph" w:customStyle="1" w:styleId="EF2C8878BF2945E28D15CBD8714F2877">
    <w:name w:val="EF2C8878BF2945E28D15CBD8714F2877"/>
    <w:rsid w:val="002A6DC2"/>
  </w:style>
  <w:style w:type="paragraph" w:customStyle="1" w:styleId="62492C0D5E3540BBB4ECB2AE4F81E02D">
    <w:name w:val="62492C0D5E3540BBB4ECB2AE4F81E02D"/>
    <w:rsid w:val="002A6DC2"/>
  </w:style>
  <w:style w:type="paragraph" w:customStyle="1" w:styleId="B9F326E5240340518E7839A9E06ABA24">
    <w:name w:val="B9F326E5240340518E7839A9E06ABA24"/>
    <w:rsid w:val="002A6DC2"/>
  </w:style>
  <w:style w:type="paragraph" w:customStyle="1" w:styleId="208770CB8E7A4E6297630D6F13563F58">
    <w:name w:val="208770CB8E7A4E6297630D6F13563F58"/>
    <w:rsid w:val="002A6DC2"/>
  </w:style>
  <w:style w:type="paragraph" w:customStyle="1" w:styleId="7AA01073B5C74EA5BB91873373335B40">
    <w:name w:val="7AA01073B5C74EA5BB91873373335B40"/>
    <w:rsid w:val="002A6DC2"/>
  </w:style>
  <w:style w:type="paragraph" w:customStyle="1" w:styleId="6ADA60CA65FB4CBDBC0EC39664C8C5D2">
    <w:name w:val="6ADA60CA65FB4CBDBC0EC39664C8C5D2"/>
    <w:rsid w:val="002A6DC2"/>
  </w:style>
  <w:style w:type="paragraph" w:customStyle="1" w:styleId="72484E5B330F4AC4A285F3582344EADE">
    <w:name w:val="72484E5B330F4AC4A285F3582344EADE"/>
    <w:rsid w:val="002A6DC2"/>
  </w:style>
  <w:style w:type="paragraph" w:customStyle="1" w:styleId="0478BC7FF6DF4A8D99CA42241D54C81A">
    <w:name w:val="0478BC7FF6DF4A8D99CA42241D54C81A"/>
    <w:rsid w:val="002A6DC2"/>
  </w:style>
  <w:style w:type="paragraph" w:customStyle="1" w:styleId="9B63388441434C06A2F8DCC58145EF44">
    <w:name w:val="9B63388441434C06A2F8DCC58145EF44"/>
    <w:rsid w:val="002A6DC2"/>
  </w:style>
  <w:style w:type="paragraph" w:customStyle="1" w:styleId="7092E1133A0E468DA7F798A78AD09F89">
    <w:name w:val="7092E1133A0E468DA7F798A78AD09F89"/>
    <w:rsid w:val="002A6DC2"/>
  </w:style>
  <w:style w:type="paragraph" w:customStyle="1" w:styleId="0A0428C3282848C6953FAD5487892271">
    <w:name w:val="0A0428C3282848C6953FAD5487892271"/>
    <w:rsid w:val="002A6DC2"/>
  </w:style>
  <w:style w:type="paragraph" w:customStyle="1" w:styleId="0A7017ED9F0F488FBC99871A262919EC">
    <w:name w:val="0A7017ED9F0F488FBC99871A262919EC"/>
    <w:rsid w:val="002A6DC2"/>
  </w:style>
  <w:style w:type="paragraph" w:customStyle="1" w:styleId="109D369293C747DFB29D937FBE7E646F">
    <w:name w:val="109D369293C747DFB29D937FBE7E646F"/>
    <w:rsid w:val="002A6DC2"/>
  </w:style>
  <w:style w:type="paragraph" w:customStyle="1" w:styleId="A8475CA31E9F4BBE8DED8F94DEA9DF92">
    <w:name w:val="A8475CA31E9F4BBE8DED8F94DEA9DF92"/>
    <w:rsid w:val="002A6DC2"/>
  </w:style>
  <w:style w:type="paragraph" w:customStyle="1" w:styleId="68CA2FB483C64F0EA4D89E6537E36F3F">
    <w:name w:val="68CA2FB483C64F0EA4D89E6537E36F3F"/>
    <w:rsid w:val="002A6DC2"/>
  </w:style>
  <w:style w:type="paragraph" w:customStyle="1" w:styleId="EB4869F1C51F431BA15451AF0DC6C322">
    <w:name w:val="EB4869F1C51F431BA15451AF0DC6C322"/>
    <w:rsid w:val="002A6DC2"/>
  </w:style>
  <w:style w:type="paragraph" w:customStyle="1" w:styleId="B893C50ECA5D4FCB839F804A368207F7">
    <w:name w:val="B893C50ECA5D4FCB839F804A368207F7"/>
    <w:rsid w:val="002A6DC2"/>
  </w:style>
  <w:style w:type="paragraph" w:customStyle="1" w:styleId="325FC22BE1C84DD783DEF77DECA8204F">
    <w:name w:val="325FC22BE1C84DD783DEF77DECA8204F"/>
    <w:rsid w:val="002A6DC2"/>
  </w:style>
  <w:style w:type="paragraph" w:customStyle="1" w:styleId="4793DA8DF0934C22A110C78FDE55F291">
    <w:name w:val="4793DA8DF0934C22A110C78FDE55F291"/>
    <w:rsid w:val="002A6DC2"/>
  </w:style>
  <w:style w:type="paragraph" w:customStyle="1" w:styleId="A62495DE7EC242D9B9841652D5ECB50F">
    <w:name w:val="A62495DE7EC242D9B9841652D5ECB50F"/>
    <w:rsid w:val="002A6DC2"/>
  </w:style>
  <w:style w:type="paragraph" w:customStyle="1" w:styleId="FE7B33F197CB43699D1415CE4FBEFDE6">
    <w:name w:val="FE7B33F197CB43699D1415CE4FBEFDE6"/>
    <w:rsid w:val="002A6DC2"/>
  </w:style>
  <w:style w:type="paragraph" w:customStyle="1" w:styleId="A593916C072D4B70801297C58E56E5DB">
    <w:name w:val="A593916C072D4B70801297C58E56E5DB"/>
    <w:rsid w:val="002A6DC2"/>
  </w:style>
  <w:style w:type="paragraph" w:customStyle="1" w:styleId="9AD2CCF9157E4AB096159A8AAD29389A">
    <w:name w:val="9AD2CCF9157E4AB096159A8AAD29389A"/>
    <w:rsid w:val="002A6DC2"/>
  </w:style>
  <w:style w:type="paragraph" w:customStyle="1" w:styleId="44A747D754B54FE78C6B213E96122CB6">
    <w:name w:val="44A747D754B54FE78C6B213E96122CB6"/>
    <w:rsid w:val="002A6DC2"/>
  </w:style>
  <w:style w:type="paragraph" w:customStyle="1" w:styleId="CA2D39EA4BD04B23B1B2D95AA88EE147">
    <w:name w:val="CA2D39EA4BD04B23B1B2D95AA88EE147"/>
    <w:rsid w:val="002A6DC2"/>
  </w:style>
  <w:style w:type="paragraph" w:customStyle="1" w:styleId="CD1B43E4398645FFB56208BD9FB88FE35">
    <w:name w:val="CD1B43E4398645FFB56208BD9FB88FE35"/>
    <w:rsid w:val="002A6DC2"/>
    <w:pPr>
      <w:spacing w:after="0" w:line="215" w:lineRule="atLeast"/>
    </w:pPr>
    <w:rPr>
      <w:rFonts w:eastAsiaTheme="minorHAnsi" w:cs="System"/>
      <w:bCs/>
      <w:spacing w:val="2"/>
      <w:sz w:val="17"/>
      <w:lang w:eastAsia="en-US"/>
    </w:rPr>
  </w:style>
  <w:style w:type="paragraph" w:customStyle="1" w:styleId="451480F87F3440D48B279B077E211CD51">
    <w:name w:val="451480F87F3440D48B279B077E211CD51"/>
    <w:rsid w:val="002A6DC2"/>
    <w:pPr>
      <w:spacing w:after="0" w:line="270" w:lineRule="atLeast"/>
    </w:pPr>
    <w:rPr>
      <w:rFonts w:eastAsiaTheme="minorHAnsi" w:cs="System"/>
      <w:bCs/>
      <w:spacing w:val="2"/>
      <w:sz w:val="21"/>
      <w:lang w:eastAsia="en-US"/>
    </w:rPr>
  </w:style>
  <w:style w:type="paragraph" w:customStyle="1" w:styleId="FBA236A5C2B4490FA5BFFCB8707E66751">
    <w:name w:val="FBA236A5C2B4490FA5BFFCB8707E66751"/>
    <w:rsid w:val="002A6DC2"/>
    <w:pPr>
      <w:spacing w:after="0" w:line="270" w:lineRule="atLeast"/>
    </w:pPr>
    <w:rPr>
      <w:rFonts w:eastAsiaTheme="minorHAnsi" w:cs="System"/>
      <w:bCs/>
      <w:spacing w:val="2"/>
      <w:sz w:val="21"/>
      <w:lang w:eastAsia="en-US"/>
    </w:rPr>
  </w:style>
  <w:style w:type="paragraph" w:customStyle="1" w:styleId="1323111185FA4B4FA44E931CA179E61F1">
    <w:name w:val="1323111185FA4B4FA44E931CA179E61F1"/>
    <w:rsid w:val="002A6DC2"/>
    <w:pPr>
      <w:spacing w:after="0" w:line="270" w:lineRule="atLeast"/>
    </w:pPr>
    <w:rPr>
      <w:rFonts w:eastAsiaTheme="minorHAnsi" w:cs="System"/>
      <w:bCs/>
      <w:spacing w:val="2"/>
      <w:sz w:val="21"/>
      <w:lang w:eastAsia="en-US"/>
    </w:rPr>
  </w:style>
  <w:style w:type="paragraph" w:customStyle="1" w:styleId="3209E324536D4FA48291C612B9D75C9B1">
    <w:name w:val="3209E324536D4FA48291C612B9D75C9B1"/>
    <w:rsid w:val="002A6DC2"/>
    <w:pPr>
      <w:spacing w:after="0" w:line="270" w:lineRule="atLeast"/>
    </w:pPr>
    <w:rPr>
      <w:rFonts w:eastAsiaTheme="minorHAnsi" w:cs="System"/>
      <w:bCs/>
      <w:spacing w:val="2"/>
      <w:sz w:val="21"/>
      <w:lang w:eastAsia="en-US"/>
    </w:rPr>
  </w:style>
  <w:style w:type="paragraph" w:customStyle="1" w:styleId="0396499D868B4462B8C397B0EDCEE1851">
    <w:name w:val="0396499D868B4462B8C397B0EDCEE1851"/>
    <w:rsid w:val="002A6DC2"/>
    <w:pPr>
      <w:spacing w:after="0" w:line="270" w:lineRule="atLeast"/>
    </w:pPr>
    <w:rPr>
      <w:rFonts w:eastAsiaTheme="minorHAnsi" w:cs="System"/>
      <w:bCs/>
      <w:spacing w:val="2"/>
      <w:sz w:val="21"/>
      <w:lang w:eastAsia="en-US"/>
    </w:rPr>
  </w:style>
  <w:style w:type="paragraph" w:customStyle="1" w:styleId="8D6A0341B75A47C3B067599E299E62ED1">
    <w:name w:val="8D6A0341B75A47C3B067599E299E62ED1"/>
    <w:rsid w:val="002A6DC2"/>
    <w:pPr>
      <w:spacing w:after="0" w:line="270" w:lineRule="atLeast"/>
    </w:pPr>
    <w:rPr>
      <w:rFonts w:eastAsiaTheme="minorHAnsi" w:cs="System"/>
      <w:bCs/>
      <w:spacing w:val="2"/>
      <w:sz w:val="21"/>
      <w:lang w:eastAsia="en-US"/>
    </w:rPr>
  </w:style>
  <w:style w:type="paragraph" w:customStyle="1" w:styleId="796B806261FE431099DC42D65341BA7F1">
    <w:name w:val="796B806261FE431099DC42D65341BA7F1"/>
    <w:rsid w:val="002A6DC2"/>
    <w:pPr>
      <w:spacing w:after="0" w:line="270" w:lineRule="atLeast"/>
    </w:pPr>
    <w:rPr>
      <w:rFonts w:eastAsiaTheme="minorHAnsi" w:cs="System"/>
      <w:bCs/>
      <w:spacing w:val="2"/>
      <w:sz w:val="21"/>
      <w:lang w:eastAsia="en-US"/>
    </w:rPr>
  </w:style>
  <w:style w:type="paragraph" w:customStyle="1" w:styleId="E96B988DF28C432C8289D65377FB23181">
    <w:name w:val="E96B988DF28C432C8289D65377FB23181"/>
    <w:rsid w:val="002A6DC2"/>
    <w:pPr>
      <w:spacing w:after="0" w:line="270" w:lineRule="atLeast"/>
    </w:pPr>
    <w:rPr>
      <w:rFonts w:eastAsiaTheme="minorHAnsi" w:cs="System"/>
      <w:bCs/>
      <w:spacing w:val="2"/>
      <w:sz w:val="21"/>
      <w:lang w:eastAsia="en-US"/>
    </w:rPr>
  </w:style>
  <w:style w:type="paragraph" w:customStyle="1" w:styleId="2527393028274B71A3051ABF68CEB0B41">
    <w:name w:val="2527393028274B71A3051ABF68CEB0B41"/>
    <w:rsid w:val="002A6DC2"/>
    <w:pPr>
      <w:spacing w:after="0" w:line="270" w:lineRule="atLeast"/>
    </w:pPr>
    <w:rPr>
      <w:rFonts w:eastAsiaTheme="minorHAnsi" w:cs="System"/>
      <w:bCs/>
      <w:spacing w:val="2"/>
      <w:sz w:val="21"/>
      <w:lang w:eastAsia="en-US"/>
    </w:rPr>
  </w:style>
  <w:style w:type="paragraph" w:customStyle="1" w:styleId="7AA01073B5C74EA5BB91873373335B401">
    <w:name w:val="7AA01073B5C74EA5BB91873373335B401"/>
    <w:rsid w:val="002A6DC2"/>
    <w:pPr>
      <w:spacing w:after="0" w:line="270" w:lineRule="atLeast"/>
    </w:pPr>
    <w:rPr>
      <w:rFonts w:eastAsiaTheme="minorHAnsi" w:cs="System"/>
      <w:bCs/>
      <w:spacing w:val="2"/>
      <w:sz w:val="21"/>
      <w:lang w:eastAsia="en-US"/>
    </w:rPr>
  </w:style>
  <w:style w:type="paragraph" w:customStyle="1" w:styleId="7092E1133A0E468DA7F798A78AD09F891">
    <w:name w:val="7092E1133A0E468DA7F798A78AD09F891"/>
    <w:rsid w:val="002A6DC2"/>
    <w:pPr>
      <w:spacing w:after="0" w:line="270" w:lineRule="atLeast"/>
    </w:pPr>
    <w:rPr>
      <w:rFonts w:eastAsiaTheme="minorHAnsi" w:cs="System"/>
      <w:bCs/>
      <w:spacing w:val="2"/>
      <w:sz w:val="21"/>
      <w:lang w:eastAsia="en-US"/>
    </w:rPr>
  </w:style>
  <w:style w:type="paragraph" w:customStyle="1" w:styleId="68CA2FB483C64F0EA4D89E6537E36F3F1">
    <w:name w:val="68CA2FB483C64F0EA4D89E6537E36F3F1"/>
    <w:rsid w:val="002A6DC2"/>
    <w:pPr>
      <w:spacing w:after="0" w:line="270" w:lineRule="atLeast"/>
    </w:pPr>
    <w:rPr>
      <w:rFonts w:eastAsiaTheme="minorHAnsi" w:cs="System"/>
      <w:bCs/>
      <w:spacing w:val="2"/>
      <w:sz w:val="21"/>
      <w:lang w:eastAsia="en-US"/>
    </w:rPr>
  </w:style>
  <w:style w:type="paragraph" w:customStyle="1" w:styleId="EB4869F1C51F431BA15451AF0DC6C3221">
    <w:name w:val="EB4869F1C51F431BA15451AF0DC6C3221"/>
    <w:rsid w:val="002A6DC2"/>
    <w:pPr>
      <w:spacing w:after="0" w:line="270" w:lineRule="atLeast"/>
    </w:pPr>
    <w:rPr>
      <w:rFonts w:eastAsiaTheme="minorHAnsi" w:cs="System"/>
      <w:bCs/>
      <w:spacing w:val="2"/>
      <w:sz w:val="21"/>
      <w:lang w:eastAsia="en-US"/>
    </w:rPr>
  </w:style>
  <w:style w:type="paragraph" w:customStyle="1" w:styleId="FE7B33F197CB43699D1415CE4FBEFDE61">
    <w:name w:val="FE7B33F197CB43699D1415CE4FBEFDE61"/>
    <w:rsid w:val="002A6DC2"/>
    <w:pPr>
      <w:spacing w:after="0" w:line="270" w:lineRule="atLeast"/>
    </w:pPr>
    <w:rPr>
      <w:rFonts w:eastAsiaTheme="minorHAnsi" w:cs="System"/>
      <w:bCs/>
      <w:spacing w:val="2"/>
      <w:sz w:val="21"/>
      <w:lang w:eastAsia="en-US"/>
    </w:rPr>
  </w:style>
  <w:style w:type="paragraph" w:customStyle="1" w:styleId="A593916C072D4B70801297C58E56E5DB1">
    <w:name w:val="A593916C072D4B70801297C58E56E5DB1"/>
    <w:rsid w:val="002A6DC2"/>
    <w:pPr>
      <w:spacing w:after="0" w:line="270" w:lineRule="atLeast"/>
    </w:pPr>
    <w:rPr>
      <w:rFonts w:eastAsiaTheme="minorHAnsi" w:cs="System"/>
      <w:bCs/>
      <w:spacing w:val="2"/>
      <w:sz w:val="21"/>
      <w:lang w:eastAsia="en-US"/>
    </w:rPr>
  </w:style>
  <w:style w:type="paragraph" w:customStyle="1" w:styleId="9AD2CCF9157E4AB096159A8AAD29389A1">
    <w:name w:val="9AD2CCF9157E4AB096159A8AAD29389A1"/>
    <w:rsid w:val="002A6DC2"/>
    <w:pPr>
      <w:spacing w:after="0" w:line="270" w:lineRule="atLeast"/>
    </w:pPr>
    <w:rPr>
      <w:rFonts w:eastAsiaTheme="minorHAnsi" w:cs="System"/>
      <w:bCs/>
      <w:spacing w:val="2"/>
      <w:sz w:val="21"/>
      <w:lang w:eastAsia="en-US"/>
    </w:rPr>
  </w:style>
  <w:style w:type="paragraph" w:customStyle="1" w:styleId="CA2D39EA4BD04B23B1B2D95AA88EE1471">
    <w:name w:val="CA2D39EA4BD04B23B1B2D95AA88EE1471"/>
    <w:rsid w:val="002A6DC2"/>
    <w:pPr>
      <w:spacing w:after="0" w:line="270" w:lineRule="atLeast"/>
    </w:pPr>
    <w:rPr>
      <w:rFonts w:eastAsiaTheme="minorHAnsi" w:cs="System"/>
      <w:bCs/>
      <w:spacing w:val="2"/>
      <w:sz w:val="21"/>
      <w:lang w:eastAsia="en-US"/>
    </w:rPr>
  </w:style>
  <w:style w:type="paragraph" w:customStyle="1" w:styleId="A3F31EEB784C4442BBC5A461975804902">
    <w:name w:val="A3F31EEB784C4442BBC5A461975804902"/>
    <w:rsid w:val="002A6DC2"/>
    <w:pPr>
      <w:spacing w:after="0" w:line="270" w:lineRule="atLeast"/>
    </w:pPr>
    <w:rPr>
      <w:rFonts w:eastAsiaTheme="minorHAnsi" w:cs="System"/>
      <w:bCs/>
      <w:spacing w:val="2"/>
      <w:sz w:val="21"/>
      <w:lang w:eastAsia="en-US"/>
    </w:rPr>
  </w:style>
  <w:style w:type="paragraph" w:customStyle="1" w:styleId="F1B2714DCFB141BA8BFE3669252B43BF2">
    <w:name w:val="F1B2714DCFB141BA8BFE3669252B43BF2"/>
    <w:rsid w:val="002A6DC2"/>
    <w:pPr>
      <w:spacing w:after="0" w:line="270" w:lineRule="atLeast"/>
    </w:pPr>
    <w:rPr>
      <w:rFonts w:eastAsiaTheme="minorHAnsi" w:cs="System"/>
      <w:bCs/>
      <w:spacing w:val="2"/>
      <w:sz w:val="21"/>
      <w:lang w:eastAsia="en-US"/>
    </w:rPr>
  </w:style>
  <w:style w:type="paragraph" w:customStyle="1" w:styleId="538038F36D1F4E7B95305597F027C66F">
    <w:name w:val="538038F36D1F4E7B95305597F027C66F"/>
    <w:rsid w:val="002A6DC2"/>
  </w:style>
  <w:style w:type="paragraph" w:customStyle="1" w:styleId="848BC395903446AA9205EB9CD76BA3E1">
    <w:name w:val="848BC395903446AA9205EB9CD76BA3E1"/>
    <w:rsid w:val="002A6DC2"/>
  </w:style>
  <w:style w:type="paragraph" w:customStyle="1" w:styleId="CD1B43E4398645FFB56208BD9FB88FE36">
    <w:name w:val="CD1B43E4398645FFB56208BD9FB88FE36"/>
    <w:rsid w:val="002A6DC2"/>
    <w:pPr>
      <w:spacing w:after="0" w:line="215" w:lineRule="atLeast"/>
    </w:pPr>
    <w:rPr>
      <w:rFonts w:eastAsiaTheme="minorHAnsi" w:cs="System"/>
      <w:bCs/>
      <w:spacing w:val="2"/>
      <w:sz w:val="17"/>
      <w:lang w:eastAsia="en-US"/>
    </w:rPr>
  </w:style>
  <w:style w:type="paragraph" w:customStyle="1" w:styleId="451480F87F3440D48B279B077E211CD52">
    <w:name w:val="451480F87F3440D48B279B077E211CD52"/>
    <w:rsid w:val="002A6DC2"/>
    <w:pPr>
      <w:spacing w:after="0" w:line="270" w:lineRule="atLeast"/>
    </w:pPr>
    <w:rPr>
      <w:rFonts w:eastAsiaTheme="minorHAnsi" w:cs="System"/>
      <w:bCs/>
      <w:spacing w:val="2"/>
      <w:sz w:val="21"/>
      <w:lang w:eastAsia="en-US"/>
    </w:rPr>
  </w:style>
  <w:style w:type="paragraph" w:customStyle="1" w:styleId="FBA236A5C2B4490FA5BFFCB8707E66752">
    <w:name w:val="FBA236A5C2B4490FA5BFFCB8707E66752"/>
    <w:rsid w:val="002A6DC2"/>
    <w:pPr>
      <w:spacing w:after="0" w:line="270" w:lineRule="atLeast"/>
    </w:pPr>
    <w:rPr>
      <w:rFonts w:eastAsiaTheme="minorHAnsi" w:cs="System"/>
      <w:bCs/>
      <w:spacing w:val="2"/>
      <w:sz w:val="21"/>
      <w:lang w:eastAsia="en-US"/>
    </w:rPr>
  </w:style>
  <w:style w:type="paragraph" w:customStyle="1" w:styleId="1323111185FA4B4FA44E931CA179E61F2">
    <w:name w:val="1323111185FA4B4FA44E931CA179E61F2"/>
    <w:rsid w:val="002A6DC2"/>
    <w:pPr>
      <w:spacing w:after="0" w:line="270" w:lineRule="atLeast"/>
    </w:pPr>
    <w:rPr>
      <w:rFonts w:eastAsiaTheme="minorHAnsi" w:cs="System"/>
      <w:bCs/>
      <w:spacing w:val="2"/>
      <w:sz w:val="21"/>
      <w:lang w:eastAsia="en-US"/>
    </w:rPr>
  </w:style>
  <w:style w:type="paragraph" w:customStyle="1" w:styleId="3209E324536D4FA48291C612B9D75C9B2">
    <w:name w:val="3209E324536D4FA48291C612B9D75C9B2"/>
    <w:rsid w:val="002A6DC2"/>
    <w:pPr>
      <w:spacing w:after="0" w:line="270" w:lineRule="atLeast"/>
    </w:pPr>
    <w:rPr>
      <w:rFonts w:eastAsiaTheme="minorHAnsi" w:cs="System"/>
      <w:bCs/>
      <w:spacing w:val="2"/>
      <w:sz w:val="21"/>
      <w:lang w:eastAsia="en-US"/>
    </w:rPr>
  </w:style>
  <w:style w:type="paragraph" w:customStyle="1" w:styleId="0396499D868B4462B8C397B0EDCEE1852">
    <w:name w:val="0396499D868B4462B8C397B0EDCEE1852"/>
    <w:rsid w:val="002A6DC2"/>
    <w:pPr>
      <w:spacing w:after="0" w:line="270" w:lineRule="atLeast"/>
    </w:pPr>
    <w:rPr>
      <w:rFonts w:eastAsiaTheme="minorHAnsi" w:cs="System"/>
      <w:bCs/>
      <w:spacing w:val="2"/>
      <w:sz w:val="21"/>
      <w:lang w:eastAsia="en-US"/>
    </w:rPr>
  </w:style>
  <w:style w:type="paragraph" w:customStyle="1" w:styleId="8D6A0341B75A47C3B067599E299E62ED2">
    <w:name w:val="8D6A0341B75A47C3B067599E299E62ED2"/>
    <w:rsid w:val="002A6DC2"/>
    <w:pPr>
      <w:spacing w:after="0" w:line="270" w:lineRule="atLeast"/>
    </w:pPr>
    <w:rPr>
      <w:rFonts w:eastAsiaTheme="minorHAnsi" w:cs="System"/>
      <w:bCs/>
      <w:spacing w:val="2"/>
      <w:sz w:val="21"/>
      <w:lang w:eastAsia="en-US"/>
    </w:rPr>
  </w:style>
  <w:style w:type="paragraph" w:customStyle="1" w:styleId="796B806261FE431099DC42D65341BA7F2">
    <w:name w:val="796B806261FE431099DC42D65341BA7F2"/>
    <w:rsid w:val="002A6DC2"/>
    <w:pPr>
      <w:spacing w:after="0" w:line="270" w:lineRule="atLeast"/>
    </w:pPr>
    <w:rPr>
      <w:rFonts w:eastAsiaTheme="minorHAnsi" w:cs="System"/>
      <w:bCs/>
      <w:spacing w:val="2"/>
      <w:sz w:val="21"/>
      <w:lang w:eastAsia="en-US"/>
    </w:rPr>
  </w:style>
  <w:style w:type="paragraph" w:customStyle="1" w:styleId="E96B988DF28C432C8289D65377FB23182">
    <w:name w:val="E96B988DF28C432C8289D65377FB23182"/>
    <w:rsid w:val="002A6DC2"/>
    <w:pPr>
      <w:spacing w:after="0" w:line="270" w:lineRule="atLeast"/>
    </w:pPr>
    <w:rPr>
      <w:rFonts w:eastAsiaTheme="minorHAnsi" w:cs="System"/>
      <w:bCs/>
      <w:spacing w:val="2"/>
      <w:sz w:val="21"/>
      <w:lang w:eastAsia="en-US"/>
    </w:rPr>
  </w:style>
  <w:style w:type="paragraph" w:customStyle="1" w:styleId="2527393028274B71A3051ABF68CEB0B42">
    <w:name w:val="2527393028274B71A3051ABF68CEB0B42"/>
    <w:rsid w:val="002A6DC2"/>
    <w:pPr>
      <w:spacing w:after="0" w:line="270" w:lineRule="atLeast"/>
    </w:pPr>
    <w:rPr>
      <w:rFonts w:eastAsiaTheme="minorHAnsi" w:cs="System"/>
      <w:bCs/>
      <w:spacing w:val="2"/>
      <w:sz w:val="21"/>
      <w:lang w:eastAsia="en-US"/>
    </w:rPr>
  </w:style>
  <w:style w:type="paragraph" w:customStyle="1" w:styleId="7AA01073B5C74EA5BB91873373335B402">
    <w:name w:val="7AA01073B5C74EA5BB91873373335B402"/>
    <w:rsid w:val="002A6DC2"/>
    <w:pPr>
      <w:spacing w:after="0" w:line="270" w:lineRule="atLeast"/>
    </w:pPr>
    <w:rPr>
      <w:rFonts w:eastAsiaTheme="minorHAnsi" w:cs="System"/>
      <w:bCs/>
      <w:spacing w:val="2"/>
      <w:sz w:val="21"/>
      <w:lang w:eastAsia="en-US"/>
    </w:rPr>
  </w:style>
  <w:style w:type="paragraph" w:customStyle="1" w:styleId="7092E1133A0E468DA7F798A78AD09F892">
    <w:name w:val="7092E1133A0E468DA7F798A78AD09F892"/>
    <w:rsid w:val="002A6DC2"/>
    <w:pPr>
      <w:spacing w:after="0" w:line="270" w:lineRule="atLeast"/>
    </w:pPr>
    <w:rPr>
      <w:rFonts w:eastAsiaTheme="minorHAnsi" w:cs="System"/>
      <w:bCs/>
      <w:spacing w:val="2"/>
      <w:sz w:val="21"/>
      <w:lang w:eastAsia="en-US"/>
    </w:rPr>
  </w:style>
  <w:style w:type="paragraph" w:customStyle="1" w:styleId="68CA2FB483C64F0EA4D89E6537E36F3F2">
    <w:name w:val="68CA2FB483C64F0EA4D89E6537E36F3F2"/>
    <w:rsid w:val="002A6DC2"/>
    <w:pPr>
      <w:spacing w:after="0" w:line="270" w:lineRule="atLeast"/>
    </w:pPr>
    <w:rPr>
      <w:rFonts w:eastAsiaTheme="minorHAnsi" w:cs="System"/>
      <w:bCs/>
      <w:spacing w:val="2"/>
      <w:sz w:val="21"/>
      <w:lang w:eastAsia="en-US"/>
    </w:rPr>
  </w:style>
  <w:style w:type="paragraph" w:customStyle="1" w:styleId="EB4869F1C51F431BA15451AF0DC6C3222">
    <w:name w:val="EB4869F1C51F431BA15451AF0DC6C3222"/>
    <w:rsid w:val="002A6DC2"/>
    <w:pPr>
      <w:spacing w:after="0" w:line="270" w:lineRule="atLeast"/>
    </w:pPr>
    <w:rPr>
      <w:rFonts w:eastAsiaTheme="minorHAnsi" w:cs="System"/>
      <w:bCs/>
      <w:spacing w:val="2"/>
      <w:sz w:val="21"/>
      <w:lang w:eastAsia="en-US"/>
    </w:rPr>
  </w:style>
  <w:style w:type="paragraph" w:customStyle="1" w:styleId="FE7B33F197CB43699D1415CE4FBEFDE62">
    <w:name w:val="FE7B33F197CB43699D1415CE4FBEFDE62"/>
    <w:rsid w:val="002A6DC2"/>
    <w:pPr>
      <w:spacing w:after="0" w:line="270" w:lineRule="atLeast"/>
    </w:pPr>
    <w:rPr>
      <w:rFonts w:eastAsiaTheme="minorHAnsi" w:cs="System"/>
      <w:bCs/>
      <w:spacing w:val="2"/>
      <w:sz w:val="21"/>
      <w:lang w:eastAsia="en-US"/>
    </w:rPr>
  </w:style>
  <w:style w:type="paragraph" w:customStyle="1" w:styleId="A593916C072D4B70801297C58E56E5DB2">
    <w:name w:val="A593916C072D4B70801297C58E56E5DB2"/>
    <w:rsid w:val="002A6DC2"/>
    <w:pPr>
      <w:spacing w:after="0" w:line="270" w:lineRule="atLeast"/>
    </w:pPr>
    <w:rPr>
      <w:rFonts w:eastAsiaTheme="minorHAnsi" w:cs="System"/>
      <w:bCs/>
      <w:spacing w:val="2"/>
      <w:sz w:val="21"/>
      <w:lang w:eastAsia="en-US"/>
    </w:rPr>
  </w:style>
  <w:style w:type="paragraph" w:customStyle="1" w:styleId="9AD2CCF9157E4AB096159A8AAD29389A2">
    <w:name w:val="9AD2CCF9157E4AB096159A8AAD29389A2"/>
    <w:rsid w:val="002A6DC2"/>
    <w:pPr>
      <w:spacing w:after="0" w:line="270" w:lineRule="atLeast"/>
    </w:pPr>
    <w:rPr>
      <w:rFonts w:eastAsiaTheme="minorHAnsi" w:cs="System"/>
      <w:bCs/>
      <w:spacing w:val="2"/>
      <w:sz w:val="21"/>
      <w:lang w:eastAsia="en-US"/>
    </w:rPr>
  </w:style>
  <w:style w:type="paragraph" w:customStyle="1" w:styleId="CA2D39EA4BD04B23B1B2D95AA88EE1472">
    <w:name w:val="CA2D39EA4BD04B23B1B2D95AA88EE1472"/>
    <w:rsid w:val="002A6DC2"/>
    <w:pPr>
      <w:spacing w:after="0" w:line="270" w:lineRule="atLeast"/>
    </w:pPr>
    <w:rPr>
      <w:rFonts w:eastAsiaTheme="minorHAnsi" w:cs="System"/>
      <w:bCs/>
      <w:spacing w:val="2"/>
      <w:sz w:val="21"/>
      <w:lang w:eastAsia="en-US"/>
    </w:rPr>
  </w:style>
  <w:style w:type="paragraph" w:customStyle="1" w:styleId="848BC395903446AA9205EB9CD76BA3E11">
    <w:name w:val="848BC395903446AA9205EB9CD76BA3E11"/>
    <w:rsid w:val="002A6DC2"/>
    <w:pPr>
      <w:spacing w:after="0" w:line="270" w:lineRule="atLeast"/>
    </w:pPr>
    <w:rPr>
      <w:rFonts w:eastAsiaTheme="minorHAnsi" w:cs="System"/>
      <w:bCs/>
      <w:spacing w:val="2"/>
      <w:sz w:val="21"/>
      <w:lang w:eastAsia="en-US"/>
    </w:rPr>
  </w:style>
  <w:style w:type="paragraph" w:customStyle="1" w:styleId="538038F36D1F4E7B95305597F027C66F1">
    <w:name w:val="538038F36D1F4E7B95305597F027C66F1"/>
    <w:rsid w:val="002A6DC2"/>
    <w:pPr>
      <w:spacing w:after="0" w:line="270" w:lineRule="atLeast"/>
    </w:pPr>
    <w:rPr>
      <w:rFonts w:eastAsiaTheme="minorHAnsi" w:cs="System"/>
      <w:bCs/>
      <w:spacing w:val="2"/>
      <w:sz w:val="21"/>
      <w:lang w:eastAsia="en-US"/>
    </w:rPr>
  </w:style>
  <w:style w:type="paragraph" w:customStyle="1" w:styleId="C3712F04472C484188E0219B8D379C01">
    <w:name w:val="C3712F04472C484188E0219B8D379C01"/>
    <w:rsid w:val="002A6DC2"/>
  </w:style>
  <w:style w:type="paragraph" w:customStyle="1" w:styleId="47D4727EDE284D8EA03DC3C98BC20B45">
    <w:name w:val="47D4727EDE284D8EA03DC3C98BC20B45"/>
    <w:rsid w:val="002A6DC2"/>
  </w:style>
  <w:style w:type="paragraph" w:customStyle="1" w:styleId="A5BE47D5334D48838AE3C68C065EEA58">
    <w:name w:val="A5BE47D5334D48838AE3C68C065EEA58"/>
    <w:rsid w:val="002A6DC2"/>
  </w:style>
  <w:style w:type="paragraph" w:customStyle="1" w:styleId="34B363ED7D55467CB165AC3173BDA971">
    <w:name w:val="34B363ED7D55467CB165AC3173BDA971"/>
    <w:rsid w:val="002A6DC2"/>
  </w:style>
  <w:style w:type="paragraph" w:customStyle="1" w:styleId="C971DC6A788B4548AAD87EA9A14AA59A">
    <w:name w:val="C971DC6A788B4548AAD87EA9A14AA59A"/>
    <w:rsid w:val="002A6DC2"/>
  </w:style>
  <w:style w:type="paragraph" w:customStyle="1" w:styleId="A239FB25B65848879799CBF5F8A6FC9D">
    <w:name w:val="A239FB25B65848879799CBF5F8A6FC9D"/>
    <w:rsid w:val="002A6DC2"/>
  </w:style>
  <w:style w:type="paragraph" w:customStyle="1" w:styleId="2CC2A6554548489FA80DB208D30E787F">
    <w:name w:val="2CC2A6554548489FA80DB208D30E787F"/>
    <w:rsid w:val="002A6DC2"/>
  </w:style>
  <w:style w:type="paragraph" w:customStyle="1" w:styleId="EC77D07FF09C462FB6212866E81FD62C">
    <w:name w:val="EC77D07FF09C462FB6212866E81FD62C"/>
    <w:rsid w:val="002A6DC2"/>
  </w:style>
  <w:style w:type="paragraph" w:customStyle="1" w:styleId="53E46C4A7EFB4B83B8742145F55B601C">
    <w:name w:val="53E46C4A7EFB4B83B8742145F55B601C"/>
    <w:rsid w:val="002A6DC2"/>
  </w:style>
  <w:style w:type="paragraph" w:customStyle="1" w:styleId="E5B7CA428F2240E1A7326E1A22B94E5B">
    <w:name w:val="E5B7CA428F2240E1A7326E1A22B94E5B"/>
    <w:rsid w:val="002A6DC2"/>
  </w:style>
  <w:style w:type="paragraph" w:customStyle="1" w:styleId="FCAE8643931C4A298E47F6AD8039B851">
    <w:name w:val="FCAE8643931C4A298E47F6AD8039B851"/>
    <w:rsid w:val="002A6DC2"/>
  </w:style>
  <w:style w:type="paragraph" w:customStyle="1" w:styleId="0AE42461205C4D42B5110FB67A42C093">
    <w:name w:val="0AE42461205C4D42B5110FB67A42C093"/>
    <w:rsid w:val="002A6DC2"/>
  </w:style>
  <w:style w:type="paragraph" w:customStyle="1" w:styleId="7D382B7170F14CCF99C616EE351419D7">
    <w:name w:val="7D382B7170F14CCF99C616EE351419D7"/>
    <w:rsid w:val="002A6DC2"/>
  </w:style>
  <w:style w:type="paragraph" w:customStyle="1" w:styleId="10959DDAAB27439BB6E8EC3B8E269855">
    <w:name w:val="10959DDAAB27439BB6E8EC3B8E269855"/>
    <w:rsid w:val="002A6DC2"/>
  </w:style>
  <w:style w:type="paragraph" w:customStyle="1" w:styleId="4E0AF582A99B4D059F3D35FD569A4C23">
    <w:name w:val="4E0AF582A99B4D059F3D35FD569A4C23"/>
    <w:rsid w:val="002A6DC2"/>
  </w:style>
  <w:style w:type="paragraph" w:customStyle="1" w:styleId="20CC9B8060924DB3A4C6D03DE0EE7F2F">
    <w:name w:val="20CC9B8060924DB3A4C6D03DE0EE7F2F"/>
    <w:rsid w:val="002A6DC2"/>
  </w:style>
  <w:style w:type="paragraph" w:customStyle="1" w:styleId="0C88D91C34634CCBB1022BFF1906189C">
    <w:name w:val="0C88D91C34634CCBB1022BFF1906189C"/>
    <w:rsid w:val="002A6DC2"/>
  </w:style>
  <w:style w:type="paragraph" w:customStyle="1" w:styleId="FB72CDA07D5E475DA7B3D1DC1CDD0705">
    <w:name w:val="FB72CDA07D5E475DA7B3D1DC1CDD0705"/>
    <w:rsid w:val="002A6DC2"/>
  </w:style>
  <w:style w:type="paragraph" w:customStyle="1" w:styleId="C8348B496C414FEDA43D85DE766E1E70">
    <w:name w:val="C8348B496C414FEDA43D85DE766E1E70"/>
    <w:rsid w:val="002A6DC2"/>
  </w:style>
  <w:style w:type="paragraph" w:customStyle="1" w:styleId="FB47849742904D01ABBC76BEACEC0953">
    <w:name w:val="FB47849742904D01ABBC76BEACEC0953"/>
    <w:rsid w:val="002A6DC2"/>
  </w:style>
  <w:style w:type="paragraph" w:customStyle="1" w:styleId="3880F73E14FE43EBB22AE1B4CBD061AD">
    <w:name w:val="3880F73E14FE43EBB22AE1B4CBD061AD"/>
    <w:rsid w:val="002A6DC2"/>
  </w:style>
  <w:style w:type="paragraph" w:customStyle="1" w:styleId="F2D2B1A77BD7402EA0C1411BABBC8A53">
    <w:name w:val="F2D2B1A77BD7402EA0C1411BABBC8A53"/>
    <w:rsid w:val="002A6DC2"/>
  </w:style>
  <w:style w:type="paragraph" w:customStyle="1" w:styleId="865FAB706BAC40348A1D21860029E9C4">
    <w:name w:val="865FAB706BAC40348A1D21860029E9C4"/>
    <w:rsid w:val="002A6DC2"/>
  </w:style>
  <w:style w:type="paragraph" w:customStyle="1" w:styleId="7B10EEFF48E34AA58AEDA494C0AF395F">
    <w:name w:val="7B10EEFF48E34AA58AEDA494C0AF395F"/>
    <w:rsid w:val="002A6DC2"/>
  </w:style>
  <w:style w:type="paragraph" w:customStyle="1" w:styleId="071CC84E438149F7A07CA9A39FB32373">
    <w:name w:val="071CC84E438149F7A07CA9A39FB32373"/>
    <w:rsid w:val="002A6DC2"/>
  </w:style>
  <w:style w:type="paragraph" w:customStyle="1" w:styleId="9084768B533A4CDB9ED3FE73B8B4E4E4">
    <w:name w:val="9084768B533A4CDB9ED3FE73B8B4E4E4"/>
    <w:rsid w:val="002A6DC2"/>
  </w:style>
  <w:style w:type="paragraph" w:customStyle="1" w:styleId="1AA4FA2B937545478F1E8BBE29D5B7E8">
    <w:name w:val="1AA4FA2B937545478F1E8BBE29D5B7E8"/>
    <w:rsid w:val="002A6DC2"/>
  </w:style>
  <w:style w:type="paragraph" w:customStyle="1" w:styleId="E53CAF1D3812477DB82624DABD6FA1BB">
    <w:name w:val="E53CAF1D3812477DB82624DABD6FA1BB"/>
    <w:rsid w:val="002A6DC2"/>
  </w:style>
  <w:style w:type="paragraph" w:customStyle="1" w:styleId="C654303736E2461AAC6A5F3BD42A133D">
    <w:name w:val="C654303736E2461AAC6A5F3BD42A133D"/>
    <w:rsid w:val="002A6DC2"/>
  </w:style>
  <w:style w:type="paragraph" w:customStyle="1" w:styleId="2370CF8E222540E288F319236D33432B">
    <w:name w:val="2370CF8E222540E288F319236D33432B"/>
    <w:rsid w:val="002A6DC2"/>
  </w:style>
  <w:style w:type="paragraph" w:customStyle="1" w:styleId="09C42C840E4542EBAC83DE8606B9AC34">
    <w:name w:val="09C42C840E4542EBAC83DE8606B9AC34"/>
    <w:rsid w:val="002A6DC2"/>
  </w:style>
  <w:style w:type="paragraph" w:customStyle="1" w:styleId="8AB8743740514EA6A7C10F7F8424CF46">
    <w:name w:val="8AB8743740514EA6A7C10F7F8424CF46"/>
    <w:rsid w:val="002A6DC2"/>
  </w:style>
  <w:style w:type="paragraph" w:customStyle="1" w:styleId="E0CC579946264C19B7AB7E1D8A399F19">
    <w:name w:val="E0CC579946264C19B7AB7E1D8A399F19"/>
    <w:rsid w:val="002A6DC2"/>
  </w:style>
  <w:style w:type="paragraph" w:customStyle="1" w:styleId="6F8648ECB2AD495781D505BD6E9AB02A">
    <w:name w:val="6F8648ECB2AD495781D505BD6E9AB02A"/>
    <w:rsid w:val="002A6DC2"/>
  </w:style>
  <w:style w:type="paragraph" w:customStyle="1" w:styleId="1AA48D152FCB4370BB4B365CD2AB1B93">
    <w:name w:val="1AA48D152FCB4370BB4B365CD2AB1B93"/>
    <w:rsid w:val="002A6DC2"/>
  </w:style>
  <w:style w:type="paragraph" w:customStyle="1" w:styleId="19F908E562274F14AFB66D4949D393E8">
    <w:name w:val="19F908E562274F14AFB66D4949D393E8"/>
    <w:rsid w:val="002A6DC2"/>
  </w:style>
  <w:style w:type="paragraph" w:customStyle="1" w:styleId="F913FEA6C9F24F3EB43B1B267185B8FB">
    <w:name w:val="F913FEA6C9F24F3EB43B1B267185B8FB"/>
    <w:rsid w:val="002A6DC2"/>
  </w:style>
  <w:style w:type="paragraph" w:customStyle="1" w:styleId="B063B8264BAC4B1EB247DF4B31545D9D">
    <w:name w:val="B063B8264BAC4B1EB247DF4B31545D9D"/>
    <w:rsid w:val="002A6DC2"/>
  </w:style>
  <w:style w:type="paragraph" w:customStyle="1" w:styleId="6C180E86BB8C4585BDA91A7C990FCBB2">
    <w:name w:val="6C180E86BB8C4585BDA91A7C990FCBB2"/>
    <w:rsid w:val="002A6DC2"/>
  </w:style>
  <w:style w:type="paragraph" w:customStyle="1" w:styleId="95D40E889F294147ACBAD8BC76715C31">
    <w:name w:val="95D40E889F294147ACBAD8BC76715C31"/>
    <w:rsid w:val="002A6DC2"/>
  </w:style>
  <w:style w:type="paragraph" w:customStyle="1" w:styleId="BCEDC5BE2A75464CADDB77C003F9A155">
    <w:name w:val="BCEDC5BE2A75464CADDB77C003F9A155"/>
    <w:rsid w:val="002A6DC2"/>
  </w:style>
  <w:style w:type="paragraph" w:customStyle="1" w:styleId="428165B0E9914475B54759BA23412975">
    <w:name w:val="428165B0E9914475B54759BA23412975"/>
    <w:rsid w:val="002A6DC2"/>
  </w:style>
  <w:style w:type="paragraph" w:customStyle="1" w:styleId="457F2D2B006C478CBB0EAC22974B1481">
    <w:name w:val="457F2D2B006C478CBB0EAC22974B1481"/>
    <w:rsid w:val="002A6DC2"/>
  </w:style>
  <w:style w:type="paragraph" w:customStyle="1" w:styleId="45669154BDAD4183906FBF09C59B0758">
    <w:name w:val="45669154BDAD4183906FBF09C59B0758"/>
    <w:rsid w:val="002A6DC2"/>
  </w:style>
  <w:style w:type="paragraph" w:customStyle="1" w:styleId="BEA72DAFF5D94FE08A39BDB49630E38D">
    <w:name w:val="BEA72DAFF5D94FE08A39BDB49630E38D"/>
    <w:rsid w:val="002A6DC2"/>
  </w:style>
  <w:style w:type="paragraph" w:customStyle="1" w:styleId="092E2CBB6FCE44BE92AB06DCD92E0FAC">
    <w:name w:val="092E2CBB6FCE44BE92AB06DCD92E0FAC"/>
    <w:rsid w:val="002A6DC2"/>
  </w:style>
  <w:style w:type="paragraph" w:customStyle="1" w:styleId="503DC657DF6B4B8B860DA76509B0C336">
    <w:name w:val="503DC657DF6B4B8B860DA76509B0C336"/>
    <w:rsid w:val="002A6DC2"/>
  </w:style>
  <w:style w:type="paragraph" w:customStyle="1" w:styleId="AF31A2B981C34192BD76C1D3480E4C6A">
    <w:name w:val="AF31A2B981C34192BD76C1D3480E4C6A"/>
    <w:rsid w:val="002A6DC2"/>
  </w:style>
  <w:style w:type="paragraph" w:customStyle="1" w:styleId="B91C6BEE168C42CC88736476FAD91E9F">
    <w:name w:val="B91C6BEE168C42CC88736476FAD91E9F"/>
    <w:rsid w:val="002A6DC2"/>
  </w:style>
  <w:style w:type="paragraph" w:customStyle="1" w:styleId="6253ABEBA7D2416E8241F0C1ACD0D2AB">
    <w:name w:val="6253ABEBA7D2416E8241F0C1ACD0D2AB"/>
    <w:rsid w:val="002A6DC2"/>
  </w:style>
  <w:style w:type="paragraph" w:customStyle="1" w:styleId="06490376468B46AFA566C829001C5F66">
    <w:name w:val="06490376468B46AFA566C829001C5F66"/>
    <w:rsid w:val="002A6DC2"/>
  </w:style>
  <w:style w:type="paragraph" w:customStyle="1" w:styleId="825B1FF0BFC2407BAC28F4FB9A4614DA">
    <w:name w:val="825B1FF0BFC2407BAC28F4FB9A4614DA"/>
    <w:rsid w:val="002A6DC2"/>
  </w:style>
  <w:style w:type="paragraph" w:customStyle="1" w:styleId="6B055CDABD7D4E068D327388D2C78B29">
    <w:name w:val="6B055CDABD7D4E068D327388D2C78B29"/>
    <w:rsid w:val="002A6DC2"/>
  </w:style>
  <w:style w:type="paragraph" w:customStyle="1" w:styleId="DC9E1AA1C8944275AA8828358B511DD1">
    <w:name w:val="DC9E1AA1C8944275AA8828358B511DD1"/>
    <w:rsid w:val="002A6DC2"/>
  </w:style>
  <w:style w:type="paragraph" w:customStyle="1" w:styleId="030EEA802A2C4708832C152FEFA9C966">
    <w:name w:val="030EEA802A2C4708832C152FEFA9C966"/>
    <w:rsid w:val="002A6DC2"/>
  </w:style>
  <w:style w:type="paragraph" w:customStyle="1" w:styleId="3D1CF28DD3C8470A856914E6AC548C19">
    <w:name w:val="3D1CF28DD3C8470A856914E6AC548C19"/>
    <w:rsid w:val="002A6DC2"/>
  </w:style>
  <w:style w:type="paragraph" w:customStyle="1" w:styleId="3CCC0B8E044441D0BCA3FAE7A288BE33">
    <w:name w:val="3CCC0B8E044441D0BCA3FAE7A288BE33"/>
    <w:rsid w:val="002A6DC2"/>
  </w:style>
  <w:style w:type="paragraph" w:customStyle="1" w:styleId="FE449C32EAFB429A9B90FF5FBE0ECAF3">
    <w:name w:val="FE449C32EAFB429A9B90FF5FBE0ECAF3"/>
    <w:rsid w:val="002A6DC2"/>
  </w:style>
  <w:style w:type="paragraph" w:customStyle="1" w:styleId="67B4564B1170497A86FEABD5642895B6">
    <w:name w:val="67B4564B1170497A86FEABD5642895B6"/>
    <w:rsid w:val="002A6DC2"/>
  </w:style>
  <w:style w:type="paragraph" w:customStyle="1" w:styleId="A5EBF61E7CF84F1B97F646A1EFA1D221">
    <w:name w:val="A5EBF61E7CF84F1B97F646A1EFA1D221"/>
    <w:rsid w:val="002A6DC2"/>
  </w:style>
  <w:style w:type="paragraph" w:customStyle="1" w:styleId="B038B0E9F37A42E6AF3E68BA53B3E737">
    <w:name w:val="B038B0E9F37A42E6AF3E68BA53B3E737"/>
    <w:rsid w:val="002A6DC2"/>
  </w:style>
  <w:style w:type="paragraph" w:customStyle="1" w:styleId="C1F0F4E6F882474297A2CF90ADD82FBC">
    <w:name w:val="C1F0F4E6F882474297A2CF90ADD82FBC"/>
    <w:rsid w:val="002A6DC2"/>
  </w:style>
  <w:style w:type="paragraph" w:customStyle="1" w:styleId="300F60FADC4E484C9F53B12CB1EE5F48">
    <w:name w:val="300F60FADC4E484C9F53B12CB1EE5F48"/>
    <w:rsid w:val="002A6DC2"/>
  </w:style>
  <w:style w:type="paragraph" w:customStyle="1" w:styleId="1AA3DF56F91645AC8AB00D1143095CE4">
    <w:name w:val="1AA3DF56F91645AC8AB00D1143095CE4"/>
    <w:rsid w:val="002A6DC2"/>
  </w:style>
  <w:style w:type="paragraph" w:customStyle="1" w:styleId="AAF26D5237EB4052B411BBFA5BFDED79">
    <w:name w:val="AAF26D5237EB4052B411BBFA5BFDED79"/>
    <w:rsid w:val="002A6DC2"/>
  </w:style>
  <w:style w:type="paragraph" w:customStyle="1" w:styleId="43C1714377664277B4788157FC9990E5">
    <w:name w:val="43C1714377664277B4788157FC9990E5"/>
    <w:rsid w:val="002A6DC2"/>
  </w:style>
  <w:style w:type="paragraph" w:customStyle="1" w:styleId="3A9F00FD0BC54110B678FD88707C1726">
    <w:name w:val="3A9F00FD0BC54110B678FD88707C1726"/>
    <w:rsid w:val="002A6DC2"/>
  </w:style>
  <w:style w:type="paragraph" w:customStyle="1" w:styleId="9886A59E448B4A4A8C4E923E90BC7336">
    <w:name w:val="9886A59E448B4A4A8C4E923E90BC7336"/>
    <w:rsid w:val="002A6DC2"/>
  </w:style>
  <w:style w:type="paragraph" w:customStyle="1" w:styleId="F4759B1560F74023B36781F8DD1643CA">
    <w:name w:val="F4759B1560F74023B36781F8DD1643CA"/>
    <w:rsid w:val="002A6DC2"/>
  </w:style>
  <w:style w:type="paragraph" w:customStyle="1" w:styleId="4FBBAB478F9A4485AC95CAA24F8433EE">
    <w:name w:val="4FBBAB478F9A4485AC95CAA24F8433EE"/>
    <w:rsid w:val="002A6DC2"/>
  </w:style>
  <w:style w:type="paragraph" w:customStyle="1" w:styleId="2CAD72AE5A364AD6B213C843A37B5A84">
    <w:name w:val="2CAD72AE5A364AD6B213C843A37B5A84"/>
    <w:rsid w:val="002A6DC2"/>
  </w:style>
  <w:style w:type="paragraph" w:customStyle="1" w:styleId="3DAEE7B5DC7749769763C204A4C0F67C">
    <w:name w:val="3DAEE7B5DC7749769763C204A4C0F67C"/>
    <w:rsid w:val="002A6DC2"/>
  </w:style>
  <w:style w:type="paragraph" w:customStyle="1" w:styleId="C7C89D00D57D43BB8AD26ACED2466D30">
    <w:name w:val="C7C89D00D57D43BB8AD26ACED2466D30"/>
    <w:rsid w:val="002A6DC2"/>
  </w:style>
  <w:style w:type="paragraph" w:customStyle="1" w:styleId="F965C9F6222B4AFFA6A922FD4574A818">
    <w:name w:val="F965C9F6222B4AFFA6A922FD4574A818"/>
    <w:rsid w:val="002A6DC2"/>
  </w:style>
  <w:style w:type="paragraph" w:customStyle="1" w:styleId="048BDB6B343349CF843D9AE63DE89A33">
    <w:name w:val="048BDB6B343349CF843D9AE63DE89A33"/>
    <w:rsid w:val="002A6DC2"/>
  </w:style>
  <w:style w:type="paragraph" w:customStyle="1" w:styleId="9479291D39834CE0AC35F7714E031A99">
    <w:name w:val="9479291D39834CE0AC35F7714E031A99"/>
    <w:rsid w:val="002A6DC2"/>
  </w:style>
  <w:style w:type="paragraph" w:customStyle="1" w:styleId="595B10C415A94C589B9FFC4F55EE75A8">
    <w:name w:val="595B10C415A94C589B9FFC4F55EE75A8"/>
    <w:rsid w:val="002A6DC2"/>
  </w:style>
  <w:style w:type="paragraph" w:customStyle="1" w:styleId="E785BF1D5D874BC580A664A3BCC007CE">
    <w:name w:val="E785BF1D5D874BC580A664A3BCC007CE"/>
    <w:rsid w:val="002A6DC2"/>
  </w:style>
  <w:style w:type="paragraph" w:customStyle="1" w:styleId="F4BD0E5E28994A65A7A1178E44FB29ED">
    <w:name w:val="F4BD0E5E28994A65A7A1178E44FB29ED"/>
    <w:rsid w:val="002A6DC2"/>
  </w:style>
  <w:style w:type="paragraph" w:customStyle="1" w:styleId="4F50BA278C1841C7B92FA8349D13E866">
    <w:name w:val="4F50BA278C1841C7B92FA8349D13E866"/>
    <w:rsid w:val="002A6DC2"/>
  </w:style>
  <w:style w:type="paragraph" w:customStyle="1" w:styleId="3CDA5DCD1BA8476AA38A31A1A753C310">
    <w:name w:val="3CDA5DCD1BA8476AA38A31A1A753C310"/>
    <w:rsid w:val="004F0077"/>
  </w:style>
  <w:style w:type="paragraph" w:customStyle="1" w:styleId="97F741176ABA43C59502DA7A8E2CC6D5">
    <w:name w:val="97F741176ABA43C59502DA7A8E2CC6D5"/>
    <w:rsid w:val="004F0077"/>
  </w:style>
  <w:style w:type="paragraph" w:customStyle="1" w:styleId="DA914B643AB54299B0EFFEE22C2506AC">
    <w:name w:val="DA914B643AB54299B0EFFEE22C2506AC"/>
    <w:rsid w:val="004F0077"/>
  </w:style>
  <w:style w:type="paragraph" w:customStyle="1" w:styleId="6736ECE406ED49988FE367C9123AD832">
    <w:name w:val="6736ECE406ED49988FE367C9123AD832"/>
    <w:rsid w:val="004F0077"/>
  </w:style>
  <w:style w:type="paragraph" w:customStyle="1" w:styleId="B64FF35074EB488FBB954B59A5D6E5D9">
    <w:name w:val="B64FF35074EB488FBB954B59A5D6E5D9"/>
    <w:rsid w:val="004F0077"/>
  </w:style>
  <w:style w:type="paragraph" w:customStyle="1" w:styleId="D2281628409F4403BA678600686B17A0">
    <w:name w:val="D2281628409F4403BA678600686B17A0"/>
    <w:rsid w:val="004F0077"/>
  </w:style>
  <w:style w:type="paragraph" w:customStyle="1" w:styleId="B5C5D98F869B4B768773005095EE31EE">
    <w:name w:val="B5C5D98F869B4B768773005095EE31EE"/>
    <w:rsid w:val="004F0077"/>
  </w:style>
  <w:style w:type="paragraph" w:customStyle="1" w:styleId="9E02308199F94565BC60EBBAEBA5343B">
    <w:name w:val="9E02308199F94565BC60EBBAEBA5343B"/>
    <w:rsid w:val="004F0077"/>
  </w:style>
  <w:style w:type="paragraph" w:customStyle="1" w:styleId="3B932D58057A4CD4A1A7994663F4F5CB">
    <w:name w:val="3B932D58057A4CD4A1A7994663F4F5CB"/>
    <w:rsid w:val="004F0077"/>
  </w:style>
  <w:style w:type="paragraph" w:customStyle="1" w:styleId="F474AA90E1DF467C8D2458010066AFC5">
    <w:name w:val="F474AA90E1DF467C8D2458010066AFC5"/>
    <w:rsid w:val="004F0077"/>
  </w:style>
  <w:style w:type="paragraph" w:customStyle="1" w:styleId="F311A4E4DDB14B6DBB26D3C0E5C31E55">
    <w:name w:val="F311A4E4DDB14B6DBB26D3C0E5C31E55"/>
    <w:rsid w:val="004F0077"/>
  </w:style>
  <w:style w:type="paragraph" w:customStyle="1" w:styleId="25AA358ACBDF45CC8FB2F895E1586F22">
    <w:name w:val="25AA358ACBDF45CC8FB2F895E1586F22"/>
    <w:rsid w:val="004F0077"/>
  </w:style>
  <w:style w:type="paragraph" w:customStyle="1" w:styleId="6CA3EB53B55B4288959A96121B2E9867">
    <w:name w:val="6CA3EB53B55B4288959A96121B2E9867"/>
    <w:rsid w:val="004F0077"/>
  </w:style>
  <w:style w:type="paragraph" w:customStyle="1" w:styleId="38254783D64E4E57898EB2C1DA7C317E">
    <w:name w:val="38254783D64E4E57898EB2C1DA7C317E"/>
    <w:rsid w:val="004F0077"/>
  </w:style>
  <w:style w:type="paragraph" w:customStyle="1" w:styleId="1AE085917BE145E29604FBC8BCBA6832">
    <w:name w:val="1AE085917BE145E29604FBC8BCBA6832"/>
    <w:rsid w:val="004F0077"/>
  </w:style>
  <w:style w:type="paragraph" w:customStyle="1" w:styleId="E5C72A50004746D09B95EF069483AA07">
    <w:name w:val="E5C72A50004746D09B95EF069483AA07"/>
    <w:rsid w:val="004F0077"/>
  </w:style>
  <w:style w:type="paragraph" w:customStyle="1" w:styleId="6F843E408E6746F9870FD44F49AAC097">
    <w:name w:val="6F843E408E6746F9870FD44F49AAC097"/>
    <w:rsid w:val="004F0077"/>
  </w:style>
  <w:style w:type="paragraph" w:customStyle="1" w:styleId="98DD179ABCD64648971F741F3BBFBE7F">
    <w:name w:val="98DD179ABCD64648971F741F3BBFBE7F"/>
    <w:rsid w:val="004F0077"/>
  </w:style>
  <w:style w:type="paragraph" w:customStyle="1" w:styleId="940E5F0821A34B64A73FDA2045409DF1">
    <w:name w:val="940E5F0821A34B64A73FDA2045409DF1"/>
    <w:rsid w:val="004F0077"/>
  </w:style>
  <w:style w:type="paragraph" w:customStyle="1" w:styleId="D5E7221228084B398370390784F1F72E">
    <w:name w:val="D5E7221228084B398370390784F1F72E"/>
    <w:rsid w:val="004F0077"/>
  </w:style>
  <w:style w:type="paragraph" w:customStyle="1" w:styleId="716B1844A688439CB63BCED66C8E3F73">
    <w:name w:val="716B1844A688439CB63BCED66C8E3F73"/>
    <w:rsid w:val="004F0077"/>
  </w:style>
  <w:style w:type="paragraph" w:customStyle="1" w:styleId="F4BB804E41EE40BCB1FE6B9A1ADBE6AF">
    <w:name w:val="F4BB804E41EE40BCB1FE6B9A1ADBE6AF"/>
    <w:rsid w:val="004F0077"/>
  </w:style>
  <w:style w:type="paragraph" w:customStyle="1" w:styleId="1E36153A11A2421E97BE8EF7E1BAB5D0">
    <w:name w:val="1E36153A11A2421E97BE8EF7E1BAB5D0"/>
    <w:rsid w:val="004F0077"/>
  </w:style>
  <w:style w:type="paragraph" w:customStyle="1" w:styleId="675CCC936D37491A9AB4B97A62DF817C">
    <w:name w:val="675CCC936D37491A9AB4B97A62DF817C"/>
    <w:rsid w:val="004F0077"/>
  </w:style>
  <w:style w:type="paragraph" w:customStyle="1" w:styleId="6B10019C638E44949C4E9D10908BE6D6">
    <w:name w:val="6B10019C638E44949C4E9D10908BE6D6"/>
    <w:rsid w:val="004F0077"/>
  </w:style>
  <w:style w:type="paragraph" w:customStyle="1" w:styleId="62A355DA469846409C1847A2DB3C431F">
    <w:name w:val="62A355DA469846409C1847A2DB3C431F"/>
    <w:rsid w:val="004F0077"/>
  </w:style>
  <w:style w:type="paragraph" w:customStyle="1" w:styleId="630F9EF198704C6995D7FA43B16255BA">
    <w:name w:val="630F9EF198704C6995D7FA43B16255BA"/>
    <w:rsid w:val="004F0077"/>
  </w:style>
  <w:style w:type="paragraph" w:customStyle="1" w:styleId="DC345A349B22469AA60CFF60D2142DB2">
    <w:name w:val="DC345A349B22469AA60CFF60D2142DB2"/>
    <w:rsid w:val="004F0077"/>
  </w:style>
  <w:style w:type="paragraph" w:customStyle="1" w:styleId="6B49C7CC72014A1CB7462DB4BE61BCB9">
    <w:name w:val="6B49C7CC72014A1CB7462DB4BE61BCB9"/>
    <w:rsid w:val="004F0077"/>
  </w:style>
  <w:style w:type="paragraph" w:customStyle="1" w:styleId="0EB29A04798A48E9821DF0913FDC0A1E">
    <w:name w:val="0EB29A04798A48E9821DF0913FDC0A1E"/>
    <w:rsid w:val="004F0077"/>
  </w:style>
  <w:style w:type="paragraph" w:customStyle="1" w:styleId="3253F38B5D6B4CA6B647868B38010EA7">
    <w:name w:val="3253F38B5D6B4CA6B647868B38010EA7"/>
    <w:rsid w:val="004F0077"/>
  </w:style>
  <w:style w:type="paragraph" w:customStyle="1" w:styleId="CA94355DD9184D52B7A564B4DA80666C">
    <w:name w:val="CA94355DD9184D52B7A564B4DA80666C"/>
    <w:rsid w:val="004F0077"/>
  </w:style>
  <w:style w:type="paragraph" w:customStyle="1" w:styleId="186C186E64714F2CB01AA55B3E8C9E7C">
    <w:name w:val="186C186E64714F2CB01AA55B3E8C9E7C"/>
    <w:rsid w:val="004F0077"/>
  </w:style>
  <w:style w:type="paragraph" w:customStyle="1" w:styleId="6D5CE9A7A92F4AF18CAADA64BBF2A4A9">
    <w:name w:val="6D5CE9A7A92F4AF18CAADA64BBF2A4A9"/>
    <w:rsid w:val="004F0077"/>
  </w:style>
  <w:style w:type="paragraph" w:customStyle="1" w:styleId="F0A22CACC583455089CF49F7718CEBCD">
    <w:name w:val="F0A22CACC583455089CF49F7718CEBCD"/>
    <w:rsid w:val="004F0077"/>
  </w:style>
  <w:style w:type="paragraph" w:customStyle="1" w:styleId="A9009B3954804290B840131D219FEBF0">
    <w:name w:val="A9009B3954804290B840131D219FEBF0"/>
    <w:rsid w:val="004F0077"/>
  </w:style>
  <w:style w:type="paragraph" w:customStyle="1" w:styleId="7599355AA51E49199961ACE9AC8DE388">
    <w:name w:val="7599355AA51E49199961ACE9AC8DE388"/>
    <w:rsid w:val="004F0077"/>
  </w:style>
  <w:style w:type="paragraph" w:customStyle="1" w:styleId="502F8BCA3F1D4EADA9E2D83AEF8DAE96">
    <w:name w:val="502F8BCA3F1D4EADA9E2D83AEF8DAE96"/>
    <w:rsid w:val="004F0077"/>
  </w:style>
  <w:style w:type="paragraph" w:customStyle="1" w:styleId="AFA74CCFA92D4299931AB67DA3EF15DB">
    <w:name w:val="AFA74CCFA92D4299931AB67DA3EF15DB"/>
    <w:rsid w:val="004F0077"/>
  </w:style>
  <w:style w:type="paragraph" w:customStyle="1" w:styleId="A84033436F774A76AADAE1C85BA39EEB">
    <w:name w:val="A84033436F774A76AADAE1C85BA39EEB"/>
    <w:rsid w:val="004F0077"/>
  </w:style>
  <w:style w:type="paragraph" w:customStyle="1" w:styleId="5452DB396C2B486B8BEFC50F0347B84C">
    <w:name w:val="5452DB396C2B486B8BEFC50F0347B84C"/>
    <w:rsid w:val="004F0077"/>
  </w:style>
  <w:style w:type="paragraph" w:customStyle="1" w:styleId="AA75BE51BC444A088976C7F3B8017F07">
    <w:name w:val="AA75BE51BC444A088976C7F3B8017F07"/>
    <w:rsid w:val="004F0077"/>
  </w:style>
  <w:style w:type="paragraph" w:customStyle="1" w:styleId="89BC70E54E6A4B5BB6CE3BF8521FC746">
    <w:name w:val="89BC70E54E6A4B5BB6CE3BF8521FC746"/>
    <w:rsid w:val="004F0077"/>
  </w:style>
  <w:style w:type="paragraph" w:customStyle="1" w:styleId="972B41C3D1A346519DF5C86AFCA9FB47">
    <w:name w:val="972B41C3D1A346519DF5C86AFCA9FB47"/>
    <w:rsid w:val="004F0077"/>
  </w:style>
  <w:style w:type="paragraph" w:customStyle="1" w:styleId="4714BAC07D2B4932918880D4B24EFD63">
    <w:name w:val="4714BAC07D2B4932918880D4B24EFD63"/>
    <w:rsid w:val="004F0077"/>
  </w:style>
  <w:style w:type="paragraph" w:customStyle="1" w:styleId="74CB4E7F99F24994B9FE41550BEE4AAC">
    <w:name w:val="74CB4E7F99F24994B9FE41550BEE4AAC"/>
    <w:rsid w:val="004F0077"/>
  </w:style>
  <w:style w:type="paragraph" w:customStyle="1" w:styleId="A79915E0FAB3457386DF92BB62ACF501">
    <w:name w:val="A79915E0FAB3457386DF92BB62ACF501"/>
    <w:rsid w:val="004F0077"/>
  </w:style>
  <w:style w:type="paragraph" w:customStyle="1" w:styleId="8979703704E249468EB2AFD97D15BB84">
    <w:name w:val="8979703704E249468EB2AFD97D15BB84"/>
    <w:rsid w:val="004F0077"/>
  </w:style>
  <w:style w:type="paragraph" w:customStyle="1" w:styleId="41BC10AA29514ADFB561709F46F27820">
    <w:name w:val="41BC10AA29514ADFB561709F46F27820"/>
    <w:rsid w:val="004F0077"/>
  </w:style>
  <w:style w:type="paragraph" w:customStyle="1" w:styleId="9CB2DF98B12B485CB038DA2B70F6E162">
    <w:name w:val="9CB2DF98B12B485CB038DA2B70F6E162"/>
    <w:rsid w:val="004F0077"/>
  </w:style>
  <w:style w:type="paragraph" w:customStyle="1" w:styleId="8A56BA5DA35841CB9D9E70DC88D2F515">
    <w:name w:val="8A56BA5DA35841CB9D9E70DC88D2F515"/>
    <w:rsid w:val="004F0077"/>
  </w:style>
  <w:style w:type="paragraph" w:customStyle="1" w:styleId="81ADCD8BCDD440D0B148CA51C0A8D817">
    <w:name w:val="81ADCD8BCDD440D0B148CA51C0A8D817"/>
    <w:rsid w:val="004F0077"/>
  </w:style>
  <w:style w:type="paragraph" w:customStyle="1" w:styleId="BDABB5D9B53846E9B0DAE337580F5151">
    <w:name w:val="BDABB5D9B53846E9B0DAE337580F5151"/>
    <w:rsid w:val="004F0077"/>
  </w:style>
  <w:style w:type="paragraph" w:customStyle="1" w:styleId="1377FC577013400DA6490A7D329E7937">
    <w:name w:val="1377FC577013400DA6490A7D329E7937"/>
    <w:rsid w:val="004F0077"/>
  </w:style>
  <w:style w:type="paragraph" w:customStyle="1" w:styleId="5C2744F1051D440CA2C18B269FCCBD2C">
    <w:name w:val="5C2744F1051D440CA2C18B269FCCBD2C"/>
    <w:rsid w:val="004F0077"/>
  </w:style>
  <w:style w:type="paragraph" w:customStyle="1" w:styleId="4519F81F511440B88E2FF82A26DD4B79">
    <w:name w:val="4519F81F511440B88E2FF82A26DD4B79"/>
    <w:rsid w:val="004F0077"/>
  </w:style>
  <w:style w:type="paragraph" w:customStyle="1" w:styleId="9296FD34DD26450983D8EC5746941F4D">
    <w:name w:val="9296FD34DD26450983D8EC5746941F4D"/>
    <w:rsid w:val="004F0077"/>
  </w:style>
  <w:style w:type="paragraph" w:customStyle="1" w:styleId="A943EE0AADB34F7B9A560D87081F1FD1">
    <w:name w:val="A943EE0AADB34F7B9A560D87081F1FD1"/>
    <w:rsid w:val="004F0077"/>
  </w:style>
  <w:style w:type="paragraph" w:customStyle="1" w:styleId="1696D60D1CFA45C9A6C71B56F01759A3">
    <w:name w:val="1696D60D1CFA45C9A6C71B56F01759A3"/>
    <w:rsid w:val="004F0077"/>
  </w:style>
  <w:style w:type="paragraph" w:customStyle="1" w:styleId="EF774137F04F416E8E75165D67BDC324">
    <w:name w:val="EF774137F04F416E8E75165D67BDC324"/>
    <w:rsid w:val="004F0077"/>
  </w:style>
  <w:style w:type="paragraph" w:customStyle="1" w:styleId="E5EFAD10232646C18A50490E5035D553">
    <w:name w:val="E5EFAD10232646C18A50490E5035D553"/>
    <w:rsid w:val="004F0077"/>
  </w:style>
  <w:style w:type="paragraph" w:customStyle="1" w:styleId="DC01AF5092BD4276B055AB05B8D140EB">
    <w:name w:val="DC01AF5092BD4276B055AB05B8D140EB"/>
    <w:rsid w:val="004F0077"/>
  </w:style>
  <w:style w:type="paragraph" w:customStyle="1" w:styleId="54FB52B20D894AADAEEC401554007304">
    <w:name w:val="54FB52B20D894AADAEEC401554007304"/>
    <w:rsid w:val="004F0077"/>
  </w:style>
  <w:style w:type="paragraph" w:customStyle="1" w:styleId="E2E36370676844DA97A60D53B42E7AC2">
    <w:name w:val="E2E36370676844DA97A60D53B42E7AC2"/>
    <w:rsid w:val="004F0077"/>
  </w:style>
  <w:style w:type="paragraph" w:customStyle="1" w:styleId="C8DC03EE7EEB468BAFAB74E893711B18">
    <w:name w:val="C8DC03EE7EEB468BAFAB74E893711B18"/>
    <w:rsid w:val="004F0077"/>
  </w:style>
  <w:style w:type="paragraph" w:customStyle="1" w:styleId="CDE675CC63764E509431342F6197AB15">
    <w:name w:val="CDE675CC63764E509431342F6197AB15"/>
    <w:rsid w:val="004F0077"/>
  </w:style>
  <w:style w:type="paragraph" w:customStyle="1" w:styleId="B6C3F506B749404C9AF072F83C538C7E">
    <w:name w:val="B6C3F506B749404C9AF072F83C538C7E"/>
    <w:rsid w:val="004F0077"/>
  </w:style>
  <w:style w:type="paragraph" w:customStyle="1" w:styleId="648242C12C2D427FBC2D380C04AEE636">
    <w:name w:val="648242C12C2D427FBC2D380C04AEE636"/>
    <w:rsid w:val="00AB0ED0"/>
  </w:style>
  <w:style w:type="paragraph" w:customStyle="1" w:styleId="4C0A441B243643BBAB5AC7B22C50D5AB">
    <w:name w:val="4C0A441B243643BBAB5AC7B22C50D5AB"/>
    <w:rsid w:val="00AB0ED0"/>
  </w:style>
  <w:style w:type="paragraph" w:customStyle="1" w:styleId="260A8C2C5B684E2588CC8EC86DD9BC64">
    <w:name w:val="260A8C2C5B684E2588CC8EC86DD9BC64"/>
    <w:rsid w:val="00AB0ED0"/>
  </w:style>
  <w:style w:type="paragraph" w:customStyle="1" w:styleId="CD1B43E4398645FFB56208BD9FB88FE37">
    <w:name w:val="CD1B43E4398645FFB56208BD9FB88FE37"/>
    <w:rsid w:val="00E11226"/>
    <w:pPr>
      <w:spacing w:after="0" w:line="215" w:lineRule="atLeast"/>
    </w:pPr>
    <w:rPr>
      <w:rFonts w:eastAsiaTheme="minorHAnsi" w:cs="System"/>
      <w:bCs/>
      <w:spacing w:val="2"/>
      <w:sz w:val="17"/>
      <w:lang w:eastAsia="en-US"/>
    </w:rPr>
  </w:style>
  <w:style w:type="paragraph" w:customStyle="1" w:styleId="451480F87F3440D48B279B077E211CD53">
    <w:name w:val="451480F87F3440D48B279B077E211CD53"/>
    <w:rsid w:val="00E11226"/>
    <w:pPr>
      <w:spacing w:after="0" w:line="270" w:lineRule="atLeast"/>
    </w:pPr>
    <w:rPr>
      <w:rFonts w:eastAsiaTheme="minorHAnsi" w:cs="System"/>
      <w:bCs/>
      <w:spacing w:val="2"/>
      <w:sz w:val="21"/>
      <w:lang w:eastAsia="en-US"/>
    </w:rPr>
  </w:style>
  <w:style w:type="paragraph" w:customStyle="1" w:styleId="9084768B533A4CDB9ED3FE73B8B4E4E41">
    <w:name w:val="9084768B533A4CDB9ED3FE73B8B4E4E41"/>
    <w:rsid w:val="00E11226"/>
    <w:pPr>
      <w:spacing w:after="0" w:line="270" w:lineRule="atLeast"/>
    </w:pPr>
    <w:rPr>
      <w:rFonts w:eastAsiaTheme="minorHAnsi" w:cs="System"/>
      <w:bCs/>
      <w:spacing w:val="2"/>
      <w:sz w:val="21"/>
      <w:lang w:eastAsia="en-US"/>
    </w:rPr>
  </w:style>
  <w:style w:type="paragraph" w:customStyle="1" w:styleId="648242C12C2D427FBC2D380C04AEE6361">
    <w:name w:val="648242C12C2D427FBC2D380C04AEE6361"/>
    <w:rsid w:val="00E11226"/>
    <w:pPr>
      <w:spacing w:after="0" w:line="270" w:lineRule="atLeast"/>
    </w:pPr>
    <w:rPr>
      <w:rFonts w:eastAsiaTheme="minorHAnsi" w:cs="System"/>
      <w:bCs/>
      <w:spacing w:val="2"/>
      <w:sz w:val="21"/>
      <w:lang w:eastAsia="en-US"/>
    </w:rPr>
  </w:style>
  <w:style w:type="paragraph" w:customStyle="1" w:styleId="4C0A441B243643BBAB5AC7B22C50D5AB1">
    <w:name w:val="4C0A441B243643BBAB5AC7B22C50D5AB1"/>
    <w:rsid w:val="00E11226"/>
    <w:pPr>
      <w:spacing w:after="0" w:line="270" w:lineRule="atLeast"/>
    </w:pPr>
    <w:rPr>
      <w:rFonts w:eastAsiaTheme="minorHAnsi" w:cs="System"/>
      <w:bCs/>
      <w:spacing w:val="2"/>
      <w:sz w:val="21"/>
      <w:lang w:eastAsia="en-US"/>
    </w:rPr>
  </w:style>
  <w:style w:type="paragraph" w:customStyle="1" w:styleId="260A8C2C5B684E2588CC8EC86DD9BC641">
    <w:name w:val="260A8C2C5B684E2588CC8EC86DD9BC641"/>
    <w:rsid w:val="00E11226"/>
    <w:pPr>
      <w:spacing w:after="0" w:line="270" w:lineRule="atLeast"/>
    </w:pPr>
    <w:rPr>
      <w:rFonts w:eastAsiaTheme="minorHAnsi" w:cs="System"/>
      <w:bCs/>
      <w:spacing w:val="2"/>
      <w:sz w:val="21"/>
      <w:lang w:eastAsia="en-US"/>
    </w:rPr>
  </w:style>
  <w:style w:type="paragraph" w:customStyle="1" w:styleId="E53CAF1D3812477DB82624DABD6FA1BB1">
    <w:name w:val="E53CAF1D3812477DB82624DABD6FA1BB1"/>
    <w:rsid w:val="00E11226"/>
    <w:pPr>
      <w:spacing w:after="0" w:line="270" w:lineRule="atLeast"/>
    </w:pPr>
    <w:rPr>
      <w:rFonts w:eastAsiaTheme="minorHAnsi" w:cs="System"/>
      <w:bCs/>
      <w:spacing w:val="2"/>
      <w:sz w:val="21"/>
      <w:lang w:eastAsia="en-US"/>
    </w:rPr>
  </w:style>
  <w:style w:type="paragraph" w:customStyle="1" w:styleId="C654303736E2461AAC6A5F3BD42A133D1">
    <w:name w:val="C654303736E2461AAC6A5F3BD42A133D1"/>
    <w:rsid w:val="00E11226"/>
    <w:pPr>
      <w:spacing w:after="0" w:line="270" w:lineRule="atLeast"/>
    </w:pPr>
    <w:rPr>
      <w:rFonts w:eastAsiaTheme="minorHAnsi" w:cs="System"/>
      <w:bCs/>
      <w:spacing w:val="2"/>
      <w:sz w:val="21"/>
      <w:lang w:eastAsia="en-US"/>
    </w:rPr>
  </w:style>
  <w:style w:type="paragraph" w:customStyle="1" w:styleId="2370CF8E222540E288F319236D33432B1">
    <w:name w:val="2370CF8E222540E288F319236D33432B1"/>
    <w:rsid w:val="00E11226"/>
    <w:pPr>
      <w:spacing w:after="0" w:line="270" w:lineRule="atLeast"/>
    </w:pPr>
    <w:rPr>
      <w:rFonts w:eastAsiaTheme="minorHAnsi" w:cs="System"/>
      <w:bCs/>
      <w:spacing w:val="2"/>
      <w:sz w:val="21"/>
      <w:lang w:eastAsia="en-US"/>
    </w:rPr>
  </w:style>
  <w:style w:type="paragraph" w:customStyle="1" w:styleId="09C42C840E4542EBAC83DE8606B9AC341">
    <w:name w:val="09C42C840E4542EBAC83DE8606B9AC341"/>
    <w:rsid w:val="00E11226"/>
    <w:pPr>
      <w:spacing w:after="0" w:line="270" w:lineRule="atLeast"/>
    </w:pPr>
    <w:rPr>
      <w:rFonts w:eastAsiaTheme="minorHAnsi" w:cs="System"/>
      <w:bCs/>
      <w:spacing w:val="2"/>
      <w:sz w:val="21"/>
      <w:lang w:eastAsia="en-US"/>
    </w:rPr>
  </w:style>
  <w:style w:type="paragraph" w:customStyle="1" w:styleId="06490376468B46AFA566C829001C5F661">
    <w:name w:val="06490376468B46AFA566C829001C5F661"/>
    <w:rsid w:val="00E11226"/>
    <w:pPr>
      <w:spacing w:after="0" w:line="270" w:lineRule="atLeast"/>
    </w:pPr>
    <w:rPr>
      <w:rFonts w:eastAsiaTheme="minorHAnsi" w:cs="System"/>
      <w:bCs/>
      <w:spacing w:val="2"/>
      <w:sz w:val="21"/>
      <w:lang w:eastAsia="en-US"/>
    </w:rPr>
  </w:style>
  <w:style w:type="paragraph" w:customStyle="1" w:styleId="825B1FF0BFC2407BAC28F4FB9A4614DA1">
    <w:name w:val="825B1FF0BFC2407BAC28F4FB9A4614DA1"/>
    <w:rsid w:val="00E11226"/>
    <w:pPr>
      <w:spacing w:after="0" w:line="270" w:lineRule="atLeast"/>
    </w:pPr>
    <w:rPr>
      <w:rFonts w:eastAsiaTheme="minorHAnsi" w:cs="System"/>
      <w:bCs/>
      <w:spacing w:val="2"/>
      <w:sz w:val="21"/>
      <w:lang w:eastAsia="en-US"/>
    </w:rPr>
  </w:style>
  <w:style w:type="paragraph" w:customStyle="1" w:styleId="8AB8743740514EA6A7C10F7F8424CF461">
    <w:name w:val="8AB8743740514EA6A7C10F7F8424CF461"/>
    <w:rsid w:val="00E11226"/>
    <w:pPr>
      <w:spacing w:after="0" w:line="270" w:lineRule="atLeast"/>
    </w:pPr>
    <w:rPr>
      <w:rFonts w:eastAsiaTheme="minorHAnsi" w:cs="System"/>
      <w:bCs/>
      <w:spacing w:val="2"/>
      <w:sz w:val="21"/>
      <w:lang w:eastAsia="en-US"/>
    </w:rPr>
  </w:style>
  <w:style w:type="paragraph" w:customStyle="1" w:styleId="B64FF35074EB488FBB954B59A5D6E5D91">
    <w:name w:val="B64FF35074EB488FBB954B59A5D6E5D91"/>
    <w:rsid w:val="00E11226"/>
    <w:pPr>
      <w:spacing w:after="0" w:line="270" w:lineRule="atLeast"/>
    </w:pPr>
    <w:rPr>
      <w:rFonts w:eastAsiaTheme="minorHAnsi" w:cs="System"/>
      <w:bCs/>
      <w:spacing w:val="2"/>
      <w:sz w:val="21"/>
      <w:lang w:eastAsia="en-US"/>
    </w:rPr>
  </w:style>
  <w:style w:type="paragraph" w:customStyle="1" w:styleId="D2281628409F4403BA678600686B17A01">
    <w:name w:val="D2281628409F4403BA678600686B17A01"/>
    <w:rsid w:val="00E11226"/>
    <w:pPr>
      <w:spacing w:after="0" w:line="270" w:lineRule="atLeast"/>
    </w:pPr>
    <w:rPr>
      <w:rFonts w:eastAsiaTheme="minorHAnsi" w:cs="System"/>
      <w:bCs/>
      <w:spacing w:val="2"/>
      <w:sz w:val="21"/>
      <w:lang w:eastAsia="en-US"/>
    </w:rPr>
  </w:style>
  <w:style w:type="paragraph" w:customStyle="1" w:styleId="B5C5D98F869B4B768773005095EE31EE1">
    <w:name w:val="B5C5D98F869B4B768773005095EE31EE1"/>
    <w:rsid w:val="00E11226"/>
    <w:pPr>
      <w:spacing w:after="0" w:line="270" w:lineRule="atLeast"/>
    </w:pPr>
    <w:rPr>
      <w:rFonts w:eastAsiaTheme="minorHAnsi" w:cs="System"/>
      <w:bCs/>
      <w:spacing w:val="2"/>
      <w:sz w:val="21"/>
      <w:lang w:eastAsia="en-US"/>
    </w:rPr>
  </w:style>
  <w:style w:type="paragraph" w:customStyle="1" w:styleId="CDE675CC63764E509431342F6197AB151">
    <w:name w:val="CDE675CC63764E509431342F6197AB151"/>
    <w:rsid w:val="00E11226"/>
    <w:pPr>
      <w:spacing w:after="0" w:line="270" w:lineRule="atLeast"/>
    </w:pPr>
    <w:rPr>
      <w:rFonts w:eastAsiaTheme="minorHAnsi" w:cs="System"/>
      <w:bCs/>
      <w:spacing w:val="2"/>
      <w:sz w:val="21"/>
      <w:lang w:eastAsia="en-US"/>
    </w:rPr>
  </w:style>
  <w:style w:type="paragraph" w:customStyle="1" w:styleId="B6C3F506B749404C9AF072F83C538C7E1">
    <w:name w:val="B6C3F506B749404C9AF072F83C538C7E1"/>
    <w:rsid w:val="00E11226"/>
    <w:pPr>
      <w:spacing w:after="0" w:line="270" w:lineRule="atLeast"/>
    </w:pPr>
    <w:rPr>
      <w:rFonts w:eastAsiaTheme="minorHAnsi" w:cs="System"/>
      <w:bCs/>
      <w:spacing w:val="2"/>
      <w:sz w:val="21"/>
      <w:lang w:eastAsia="en-US"/>
    </w:rPr>
  </w:style>
  <w:style w:type="paragraph" w:customStyle="1" w:styleId="98DD179ABCD64648971F741F3BBFBE7F1">
    <w:name w:val="98DD179ABCD64648971F741F3BBFBE7F1"/>
    <w:rsid w:val="00E11226"/>
    <w:pPr>
      <w:spacing w:after="0" w:line="270" w:lineRule="atLeast"/>
    </w:pPr>
    <w:rPr>
      <w:rFonts w:eastAsiaTheme="minorHAnsi" w:cs="System"/>
      <w:bCs/>
      <w:spacing w:val="2"/>
      <w:sz w:val="21"/>
      <w:lang w:eastAsia="en-US"/>
    </w:rPr>
  </w:style>
  <w:style w:type="paragraph" w:customStyle="1" w:styleId="1AE085917BE145E29604FBC8BCBA68321">
    <w:name w:val="1AE085917BE145E29604FBC8BCBA68321"/>
    <w:rsid w:val="00E11226"/>
    <w:pPr>
      <w:spacing w:after="0" w:line="270" w:lineRule="atLeast"/>
    </w:pPr>
    <w:rPr>
      <w:rFonts w:eastAsiaTheme="minorHAnsi" w:cs="System"/>
      <w:bCs/>
      <w:spacing w:val="2"/>
      <w:sz w:val="21"/>
      <w:lang w:eastAsia="en-US"/>
    </w:rPr>
  </w:style>
  <w:style w:type="paragraph" w:customStyle="1" w:styleId="E5C72A50004746D09B95EF069483AA071">
    <w:name w:val="E5C72A50004746D09B95EF069483AA071"/>
    <w:rsid w:val="00E11226"/>
    <w:pPr>
      <w:spacing w:after="0" w:line="270" w:lineRule="atLeast"/>
    </w:pPr>
    <w:rPr>
      <w:rFonts w:eastAsiaTheme="minorHAnsi" w:cs="System"/>
      <w:bCs/>
      <w:spacing w:val="2"/>
      <w:sz w:val="21"/>
      <w:lang w:eastAsia="en-US"/>
    </w:rPr>
  </w:style>
  <w:style w:type="paragraph" w:customStyle="1" w:styleId="6F843E408E6746F9870FD44F49AAC0971">
    <w:name w:val="6F843E408E6746F9870FD44F49AAC0971"/>
    <w:rsid w:val="00E11226"/>
    <w:pPr>
      <w:spacing w:after="0" w:line="270" w:lineRule="atLeast"/>
    </w:pPr>
    <w:rPr>
      <w:rFonts w:eastAsiaTheme="minorHAnsi" w:cs="System"/>
      <w:bCs/>
      <w:spacing w:val="2"/>
      <w:sz w:val="21"/>
      <w:lang w:eastAsia="en-US"/>
    </w:rPr>
  </w:style>
  <w:style w:type="paragraph" w:customStyle="1" w:styleId="E5B7CA428F2240E1A7326E1A22B94E5B1">
    <w:name w:val="E5B7CA428F2240E1A7326E1A22B94E5B1"/>
    <w:rsid w:val="00E11226"/>
    <w:pPr>
      <w:spacing w:after="0" w:line="270" w:lineRule="atLeast"/>
    </w:pPr>
    <w:rPr>
      <w:rFonts w:eastAsiaTheme="minorHAnsi" w:cs="System"/>
      <w:bCs/>
      <w:spacing w:val="2"/>
      <w:sz w:val="21"/>
      <w:lang w:eastAsia="en-US"/>
    </w:rPr>
  </w:style>
  <w:style w:type="paragraph" w:customStyle="1" w:styleId="1AA3DF56F91645AC8AB00D1143095CE41">
    <w:name w:val="1AA3DF56F91645AC8AB00D1143095CE41"/>
    <w:rsid w:val="00E11226"/>
    <w:pPr>
      <w:spacing w:after="0" w:line="270" w:lineRule="atLeast"/>
    </w:pPr>
    <w:rPr>
      <w:rFonts w:eastAsiaTheme="minorHAnsi" w:cs="System"/>
      <w:bCs/>
      <w:spacing w:val="2"/>
      <w:sz w:val="21"/>
      <w:lang w:eastAsia="en-US"/>
    </w:rPr>
  </w:style>
  <w:style w:type="paragraph" w:customStyle="1" w:styleId="AAF26D5237EB4052B411BBFA5BFDED791">
    <w:name w:val="AAF26D5237EB4052B411BBFA5BFDED791"/>
    <w:rsid w:val="00E11226"/>
    <w:pPr>
      <w:spacing w:after="0" w:line="270" w:lineRule="atLeast"/>
    </w:pPr>
    <w:rPr>
      <w:rFonts w:eastAsiaTheme="minorHAnsi" w:cs="System"/>
      <w:bCs/>
      <w:spacing w:val="2"/>
      <w:sz w:val="21"/>
      <w:lang w:eastAsia="en-US"/>
    </w:rPr>
  </w:style>
  <w:style w:type="paragraph" w:customStyle="1" w:styleId="3DAEE7B5DC7749769763C204A4C0F67C1">
    <w:name w:val="3DAEE7B5DC7749769763C204A4C0F67C1"/>
    <w:rsid w:val="00E11226"/>
    <w:pPr>
      <w:spacing w:after="0" w:line="270" w:lineRule="atLeast"/>
    </w:pPr>
    <w:rPr>
      <w:rFonts w:eastAsiaTheme="minorHAnsi" w:cs="System"/>
      <w:bCs/>
      <w:spacing w:val="2"/>
      <w:sz w:val="21"/>
      <w:lang w:eastAsia="en-US"/>
    </w:rPr>
  </w:style>
  <w:style w:type="paragraph" w:customStyle="1" w:styleId="C7C89D00D57D43BB8AD26ACED2466D301">
    <w:name w:val="C7C89D00D57D43BB8AD26ACED2466D301"/>
    <w:rsid w:val="00E11226"/>
    <w:pPr>
      <w:spacing w:after="0" w:line="270" w:lineRule="atLeast"/>
    </w:pPr>
    <w:rPr>
      <w:rFonts w:eastAsiaTheme="minorHAnsi" w:cs="System"/>
      <w:bCs/>
      <w:spacing w:val="2"/>
      <w:sz w:val="21"/>
      <w:lang w:eastAsia="en-US"/>
    </w:rPr>
  </w:style>
  <w:style w:type="paragraph" w:customStyle="1" w:styleId="F965C9F6222B4AFFA6A922FD4574A8181">
    <w:name w:val="F965C9F6222B4AFFA6A922FD4574A8181"/>
    <w:rsid w:val="00E11226"/>
    <w:pPr>
      <w:spacing w:after="0" w:line="270" w:lineRule="atLeast"/>
    </w:pPr>
    <w:rPr>
      <w:rFonts w:eastAsiaTheme="minorHAnsi" w:cs="System"/>
      <w:bCs/>
      <w:spacing w:val="2"/>
      <w:sz w:val="21"/>
      <w:lang w:eastAsia="en-US"/>
    </w:rPr>
  </w:style>
  <w:style w:type="paragraph" w:customStyle="1" w:styleId="048BDB6B343349CF843D9AE63DE89A331">
    <w:name w:val="048BDB6B343349CF843D9AE63DE89A331"/>
    <w:rsid w:val="00E11226"/>
    <w:pPr>
      <w:spacing w:after="0" w:line="270" w:lineRule="atLeast"/>
    </w:pPr>
    <w:rPr>
      <w:rFonts w:eastAsiaTheme="minorHAnsi" w:cs="System"/>
      <w:bCs/>
      <w:spacing w:val="2"/>
      <w:sz w:val="21"/>
      <w:lang w:eastAsia="en-US"/>
    </w:rPr>
  </w:style>
  <w:style w:type="paragraph" w:customStyle="1" w:styleId="9479291D39834CE0AC35F7714E031A991">
    <w:name w:val="9479291D39834CE0AC35F7714E031A991"/>
    <w:rsid w:val="00E11226"/>
    <w:pPr>
      <w:spacing w:after="0" w:line="270" w:lineRule="atLeast"/>
    </w:pPr>
    <w:rPr>
      <w:rFonts w:eastAsiaTheme="minorHAnsi" w:cs="System"/>
      <w:bCs/>
      <w:spacing w:val="2"/>
      <w:sz w:val="21"/>
      <w:lang w:eastAsia="en-US"/>
    </w:rPr>
  </w:style>
  <w:style w:type="paragraph" w:customStyle="1" w:styleId="595B10C415A94C589B9FFC4F55EE75A81">
    <w:name w:val="595B10C415A94C589B9FFC4F55EE75A81"/>
    <w:rsid w:val="00E11226"/>
    <w:pPr>
      <w:spacing w:after="0" w:line="270" w:lineRule="atLeast"/>
    </w:pPr>
    <w:rPr>
      <w:rFonts w:eastAsiaTheme="minorHAnsi" w:cs="System"/>
      <w:bCs/>
      <w:spacing w:val="2"/>
      <w:sz w:val="21"/>
      <w:lang w:eastAsia="en-US"/>
    </w:rPr>
  </w:style>
  <w:style w:type="paragraph" w:customStyle="1" w:styleId="E785BF1D5D874BC580A664A3BCC007CE1">
    <w:name w:val="E785BF1D5D874BC580A664A3BCC007CE1"/>
    <w:rsid w:val="00E11226"/>
    <w:pPr>
      <w:spacing w:after="0" w:line="270" w:lineRule="atLeast"/>
    </w:pPr>
    <w:rPr>
      <w:rFonts w:eastAsiaTheme="minorHAnsi" w:cs="System"/>
      <w:bCs/>
      <w:spacing w:val="2"/>
      <w:sz w:val="21"/>
      <w:lang w:eastAsia="en-US"/>
    </w:rPr>
  </w:style>
  <w:style w:type="paragraph" w:customStyle="1" w:styleId="F4BD0E5E28994A65A7A1178E44FB29ED1">
    <w:name w:val="F4BD0E5E28994A65A7A1178E44FB29ED1"/>
    <w:rsid w:val="00E11226"/>
    <w:pPr>
      <w:spacing w:after="0" w:line="270" w:lineRule="atLeast"/>
    </w:pPr>
    <w:rPr>
      <w:rFonts w:eastAsiaTheme="minorHAnsi" w:cs="System"/>
      <w:bCs/>
      <w:spacing w:val="2"/>
      <w:sz w:val="21"/>
      <w:lang w:eastAsia="en-US"/>
    </w:rPr>
  </w:style>
  <w:style w:type="paragraph" w:customStyle="1" w:styleId="4F50BA278C1841C7B92FA8349D13E8661">
    <w:name w:val="4F50BA278C1841C7B92FA8349D13E8661"/>
    <w:rsid w:val="00E11226"/>
    <w:pPr>
      <w:spacing w:after="0" w:line="270" w:lineRule="atLeast"/>
    </w:pPr>
    <w:rPr>
      <w:rFonts w:eastAsiaTheme="minorHAnsi" w:cs="System"/>
      <w:bCs/>
      <w:spacing w:val="2"/>
      <w:sz w:val="21"/>
      <w:lang w:eastAsia="en-US"/>
    </w:rPr>
  </w:style>
  <w:style w:type="paragraph" w:customStyle="1" w:styleId="A943EE0AADB34F7B9A560D87081F1FD11">
    <w:name w:val="A943EE0AADB34F7B9A560D87081F1FD11"/>
    <w:rsid w:val="00E11226"/>
    <w:pPr>
      <w:spacing w:after="0" w:line="270" w:lineRule="atLeast"/>
    </w:pPr>
    <w:rPr>
      <w:rFonts w:eastAsiaTheme="minorHAnsi" w:cs="System"/>
      <w:bCs/>
      <w:spacing w:val="2"/>
      <w:sz w:val="21"/>
      <w:lang w:eastAsia="en-US"/>
    </w:rPr>
  </w:style>
  <w:style w:type="paragraph" w:customStyle="1" w:styleId="1696D60D1CFA45C9A6C71B56F01759A31">
    <w:name w:val="1696D60D1CFA45C9A6C71B56F01759A31"/>
    <w:rsid w:val="00E11226"/>
    <w:pPr>
      <w:spacing w:after="0" w:line="270" w:lineRule="atLeast"/>
    </w:pPr>
    <w:rPr>
      <w:rFonts w:eastAsiaTheme="minorHAnsi" w:cs="System"/>
      <w:bCs/>
      <w:spacing w:val="2"/>
      <w:sz w:val="21"/>
      <w:lang w:eastAsia="en-US"/>
    </w:rPr>
  </w:style>
  <w:style w:type="paragraph" w:customStyle="1" w:styleId="5A29D59FE88A42FEBE023670F318824B">
    <w:name w:val="5A29D59FE88A42FEBE023670F318824B"/>
    <w:rsid w:val="00E11226"/>
  </w:style>
  <w:style w:type="paragraph" w:customStyle="1" w:styleId="CD1B43E4398645FFB56208BD9FB88FE38">
    <w:name w:val="CD1B43E4398645FFB56208BD9FB88FE38"/>
    <w:rsid w:val="00E11226"/>
    <w:pPr>
      <w:spacing w:after="0" w:line="215" w:lineRule="atLeast"/>
    </w:pPr>
    <w:rPr>
      <w:rFonts w:eastAsiaTheme="minorHAnsi" w:cs="System"/>
      <w:bCs/>
      <w:spacing w:val="2"/>
      <w:sz w:val="17"/>
      <w:lang w:eastAsia="en-US"/>
    </w:rPr>
  </w:style>
  <w:style w:type="paragraph" w:customStyle="1" w:styleId="5A29D59FE88A42FEBE023670F318824B1">
    <w:name w:val="5A29D59FE88A42FEBE023670F318824B1"/>
    <w:rsid w:val="00E11226"/>
    <w:pPr>
      <w:spacing w:after="0" w:line="270" w:lineRule="atLeast"/>
    </w:pPr>
    <w:rPr>
      <w:rFonts w:eastAsiaTheme="minorHAnsi" w:cs="System"/>
      <w:bCs/>
      <w:spacing w:val="2"/>
      <w:sz w:val="21"/>
      <w:lang w:eastAsia="en-US"/>
    </w:rPr>
  </w:style>
  <w:style w:type="paragraph" w:customStyle="1" w:styleId="451480F87F3440D48B279B077E211CD54">
    <w:name w:val="451480F87F3440D48B279B077E211CD54"/>
    <w:rsid w:val="00E11226"/>
    <w:pPr>
      <w:spacing w:after="0" w:line="270" w:lineRule="atLeast"/>
    </w:pPr>
    <w:rPr>
      <w:rFonts w:eastAsiaTheme="minorHAnsi" w:cs="System"/>
      <w:bCs/>
      <w:spacing w:val="2"/>
      <w:sz w:val="21"/>
      <w:lang w:eastAsia="en-US"/>
    </w:rPr>
  </w:style>
  <w:style w:type="paragraph" w:customStyle="1" w:styleId="9084768B533A4CDB9ED3FE73B8B4E4E42">
    <w:name w:val="9084768B533A4CDB9ED3FE73B8B4E4E42"/>
    <w:rsid w:val="00E11226"/>
    <w:pPr>
      <w:spacing w:after="0" w:line="270" w:lineRule="atLeast"/>
    </w:pPr>
    <w:rPr>
      <w:rFonts w:eastAsiaTheme="minorHAnsi" w:cs="System"/>
      <w:bCs/>
      <w:spacing w:val="2"/>
      <w:sz w:val="21"/>
      <w:lang w:eastAsia="en-US"/>
    </w:rPr>
  </w:style>
  <w:style w:type="paragraph" w:customStyle="1" w:styleId="648242C12C2D427FBC2D380C04AEE6362">
    <w:name w:val="648242C12C2D427FBC2D380C04AEE6362"/>
    <w:rsid w:val="00E11226"/>
    <w:pPr>
      <w:spacing w:after="0" w:line="270" w:lineRule="atLeast"/>
    </w:pPr>
    <w:rPr>
      <w:rFonts w:eastAsiaTheme="minorHAnsi" w:cs="System"/>
      <w:bCs/>
      <w:spacing w:val="2"/>
      <w:sz w:val="21"/>
      <w:lang w:eastAsia="en-US"/>
    </w:rPr>
  </w:style>
  <w:style w:type="paragraph" w:customStyle="1" w:styleId="4C0A441B243643BBAB5AC7B22C50D5AB2">
    <w:name w:val="4C0A441B243643BBAB5AC7B22C50D5AB2"/>
    <w:rsid w:val="00E11226"/>
    <w:pPr>
      <w:spacing w:after="0" w:line="270" w:lineRule="atLeast"/>
    </w:pPr>
    <w:rPr>
      <w:rFonts w:eastAsiaTheme="minorHAnsi" w:cs="System"/>
      <w:bCs/>
      <w:spacing w:val="2"/>
      <w:sz w:val="21"/>
      <w:lang w:eastAsia="en-US"/>
    </w:rPr>
  </w:style>
  <w:style w:type="paragraph" w:customStyle="1" w:styleId="260A8C2C5B684E2588CC8EC86DD9BC642">
    <w:name w:val="260A8C2C5B684E2588CC8EC86DD9BC642"/>
    <w:rsid w:val="00E11226"/>
    <w:pPr>
      <w:spacing w:after="0" w:line="270" w:lineRule="atLeast"/>
    </w:pPr>
    <w:rPr>
      <w:rFonts w:eastAsiaTheme="minorHAnsi" w:cs="System"/>
      <w:bCs/>
      <w:spacing w:val="2"/>
      <w:sz w:val="21"/>
      <w:lang w:eastAsia="en-US"/>
    </w:rPr>
  </w:style>
  <w:style w:type="paragraph" w:customStyle="1" w:styleId="E53CAF1D3812477DB82624DABD6FA1BB2">
    <w:name w:val="E53CAF1D3812477DB82624DABD6FA1BB2"/>
    <w:rsid w:val="00E11226"/>
    <w:pPr>
      <w:spacing w:after="0" w:line="270" w:lineRule="atLeast"/>
    </w:pPr>
    <w:rPr>
      <w:rFonts w:eastAsiaTheme="minorHAnsi" w:cs="System"/>
      <w:bCs/>
      <w:spacing w:val="2"/>
      <w:sz w:val="21"/>
      <w:lang w:eastAsia="en-US"/>
    </w:rPr>
  </w:style>
  <w:style w:type="paragraph" w:customStyle="1" w:styleId="C654303736E2461AAC6A5F3BD42A133D2">
    <w:name w:val="C654303736E2461AAC6A5F3BD42A133D2"/>
    <w:rsid w:val="00E11226"/>
    <w:pPr>
      <w:spacing w:after="0" w:line="270" w:lineRule="atLeast"/>
    </w:pPr>
    <w:rPr>
      <w:rFonts w:eastAsiaTheme="minorHAnsi" w:cs="System"/>
      <w:bCs/>
      <w:spacing w:val="2"/>
      <w:sz w:val="21"/>
      <w:lang w:eastAsia="en-US"/>
    </w:rPr>
  </w:style>
  <w:style w:type="paragraph" w:customStyle="1" w:styleId="2370CF8E222540E288F319236D33432B2">
    <w:name w:val="2370CF8E222540E288F319236D33432B2"/>
    <w:rsid w:val="00E11226"/>
    <w:pPr>
      <w:spacing w:after="0" w:line="270" w:lineRule="atLeast"/>
    </w:pPr>
    <w:rPr>
      <w:rFonts w:eastAsiaTheme="minorHAnsi" w:cs="System"/>
      <w:bCs/>
      <w:spacing w:val="2"/>
      <w:sz w:val="21"/>
      <w:lang w:eastAsia="en-US"/>
    </w:rPr>
  </w:style>
  <w:style w:type="paragraph" w:customStyle="1" w:styleId="09C42C840E4542EBAC83DE8606B9AC342">
    <w:name w:val="09C42C840E4542EBAC83DE8606B9AC342"/>
    <w:rsid w:val="00E11226"/>
    <w:pPr>
      <w:spacing w:after="0" w:line="270" w:lineRule="atLeast"/>
    </w:pPr>
    <w:rPr>
      <w:rFonts w:eastAsiaTheme="minorHAnsi" w:cs="System"/>
      <w:bCs/>
      <w:spacing w:val="2"/>
      <w:sz w:val="21"/>
      <w:lang w:eastAsia="en-US"/>
    </w:rPr>
  </w:style>
  <w:style w:type="paragraph" w:customStyle="1" w:styleId="06490376468B46AFA566C829001C5F662">
    <w:name w:val="06490376468B46AFA566C829001C5F662"/>
    <w:rsid w:val="00E11226"/>
    <w:pPr>
      <w:spacing w:after="0" w:line="270" w:lineRule="atLeast"/>
    </w:pPr>
    <w:rPr>
      <w:rFonts w:eastAsiaTheme="minorHAnsi" w:cs="System"/>
      <w:bCs/>
      <w:spacing w:val="2"/>
      <w:sz w:val="21"/>
      <w:lang w:eastAsia="en-US"/>
    </w:rPr>
  </w:style>
  <w:style w:type="paragraph" w:customStyle="1" w:styleId="825B1FF0BFC2407BAC28F4FB9A4614DA2">
    <w:name w:val="825B1FF0BFC2407BAC28F4FB9A4614DA2"/>
    <w:rsid w:val="00E11226"/>
    <w:pPr>
      <w:spacing w:after="0" w:line="270" w:lineRule="atLeast"/>
    </w:pPr>
    <w:rPr>
      <w:rFonts w:eastAsiaTheme="minorHAnsi" w:cs="System"/>
      <w:bCs/>
      <w:spacing w:val="2"/>
      <w:sz w:val="21"/>
      <w:lang w:eastAsia="en-US"/>
    </w:rPr>
  </w:style>
  <w:style w:type="paragraph" w:customStyle="1" w:styleId="8AB8743740514EA6A7C10F7F8424CF462">
    <w:name w:val="8AB8743740514EA6A7C10F7F8424CF462"/>
    <w:rsid w:val="00E11226"/>
    <w:pPr>
      <w:spacing w:after="0" w:line="270" w:lineRule="atLeast"/>
    </w:pPr>
    <w:rPr>
      <w:rFonts w:eastAsiaTheme="minorHAnsi" w:cs="System"/>
      <w:bCs/>
      <w:spacing w:val="2"/>
      <w:sz w:val="21"/>
      <w:lang w:eastAsia="en-US"/>
    </w:rPr>
  </w:style>
  <w:style w:type="paragraph" w:customStyle="1" w:styleId="B64FF35074EB488FBB954B59A5D6E5D92">
    <w:name w:val="B64FF35074EB488FBB954B59A5D6E5D92"/>
    <w:rsid w:val="00E11226"/>
    <w:pPr>
      <w:spacing w:after="0" w:line="270" w:lineRule="atLeast"/>
    </w:pPr>
    <w:rPr>
      <w:rFonts w:eastAsiaTheme="minorHAnsi" w:cs="System"/>
      <w:bCs/>
      <w:spacing w:val="2"/>
      <w:sz w:val="21"/>
      <w:lang w:eastAsia="en-US"/>
    </w:rPr>
  </w:style>
  <w:style w:type="paragraph" w:customStyle="1" w:styleId="D2281628409F4403BA678600686B17A02">
    <w:name w:val="D2281628409F4403BA678600686B17A02"/>
    <w:rsid w:val="00E11226"/>
    <w:pPr>
      <w:spacing w:after="0" w:line="270" w:lineRule="atLeast"/>
    </w:pPr>
    <w:rPr>
      <w:rFonts w:eastAsiaTheme="minorHAnsi" w:cs="System"/>
      <w:bCs/>
      <w:spacing w:val="2"/>
      <w:sz w:val="21"/>
      <w:lang w:eastAsia="en-US"/>
    </w:rPr>
  </w:style>
  <w:style w:type="paragraph" w:customStyle="1" w:styleId="B5C5D98F869B4B768773005095EE31EE2">
    <w:name w:val="B5C5D98F869B4B768773005095EE31EE2"/>
    <w:rsid w:val="00E11226"/>
    <w:pPr>
      <w:spacing w:after="0" w:line="270" w:lineRule="atLeast"/>
    </w:pPr>
    <w:rPr>
      <w:rFonts w:eastAsiaTheme="minorHAnsi" w:cs="System"/>
      <w:bCs/>
      <w:spacing w:val="2"/>
      <w:sz w:val="21"/>
      <w:lang w:eastAsia="en-US"/>
    </w:rPr>
  </w:style>
  <w:style w:type="paragraph" w:customStyle="1" w:styleId="CDE675CC63764E509431342F6197AB152">
    <w:name w:val="CDE675CC63764E509431342F6197AB152"/>
    <w:rsid w:val="00E11226"/>
    <w:pPr>
      <w:spacing w:after="0" w:line="270" w:lineRule="atLeast"/>
    </w:pPr>
    <w:rPr>
      <w:rFonts w:eastAsiaTheme="minorHAnsi" w:cs="System"/>
      <w:bCs/>
      <w:spacing w:val="2"/>
      <w:sz w:val="21"/>
      <w:lang w:eastAsia="en-US"/>
    </w:rPr>
  </w:style>
  <w:style w:type="paragraph" w:customStyle="1" w:styleId="B6C3F506B749404C9AF072F83C538C7E2">
    <w:name w:val="B6C3F506B749404C9AF072F83C538C7E2"/>
    <w:rsid w:val="00E11226"/>
    <w:pPr>
      <w:spacing w:after="0" w:line="270" w:lineRule="atLeast"/>
    </w:pPr>
    <w:rPr>
      <w:rFonts w:eastAsiaTheme="minorHAnsi" w:cs="System"/>
      <w:bCs/>
      <w:spacing w:val="2"/>
      <w:sz w:val="21"/>
      <w:lang w:eastAsia="en-US"/>
    </w:rPr>
  </w:style>
  <w:style w:type="paragraph" w:customStyle="1" w:styleId="98DD179ABCD64648971F741F3BBFBE7F2">
    <w:name w:val="98DD179ABCD64648971F741F3BBFBE7F2"/>
    <w:rsid w:val="00E11226"/>
    <w:pPr>
      <w:spacing w:after="0" w:line="270" w:lineRule="atLeast"/>
    </w:pPr>
    <w:rPr>
      <w:rFonts w:eastAsiaTheme="minorHAnsi" w:cs="System"/>
      <w:bCs/>
      <w:spacing w:val="2"/>
      <w:sz w:val="21"/>
      <w:lang w:eastAsia="en-US"/>
    </w:rPr>
  </w:style>
  <w:style w:type="paragraph" w:customStyle="1" w:styleId="1AE085917BE145E29604FBC8BCBA68322">
    <w:name w:val="1AE085917BE145E29604FBC8BCBA68322"/>
    <w:rsid w:val="00E11226"/>
    <w:pPr>
      <w:spacing w:after="0" w:line="270" w:lineRule="atLeast"/>
    </w:pPr>
    <w:rPr>
      <w:rFonts w:eastAsiaTheme="minorHAnsi" w:cs="System"/>
      <w:bCs/>
      <w:spacing w:val="2"/>
      <w:sz w:val="21"/>
      <w:lang w:eastAsia="en-US"/>
    </w:rPr>
  </w:style>
  <w:style w:type="paragraph" w:customStyle="1" w:styleId="E5C72A50004746D09B95EF069483AA072">
    <w:name w:val="E5C72A50004746D09B95EF069483AA072"/>
    <w:rsid w:val="00E11226"/>
    <w:pPr>
      <w:spacing w:after="0" w:line="270" w:lineRule="atLeast"/>
    </w:pPr>
    <w:rPr>
      <w:rFonts w:eastAsiaTheme="minorHAnsi" w:cs="System"/>
      <w:bCs/>
      <w:spacing w:val="2"/>
      <w:sz w:val="21"/>
      <w:lang w:eastAsia="en-US"/>
    </w:rPr>
  </w:style>
  <w:style w:type="paragraph" w:customStyle="1" w:styleId="6F843E408E6746F9870FD44F49AAC0972">
    <w:name w:val="6F843E408E6746F9870FD44F49AAC0972"/>
    <w:rsid w:val="00E11226"/>
    <w:pPr>
      <w:spacing w:after="0" w:line="270" w:lineRule="atLeast"/>
    </w:pPr>
    <w:rPr>
      <w:rFonts w:eastAsiaTheme="minorHAnsi" w:cs="System"/>
      <w:bCs/>
      <w:spacing w:val="2"/>
      <w:sz w:val="21"/>
      <w:lang w:eastAsia="en-US"/>
    </w:rPr>
  </w:style>
  <w:style w:type="paragraph" w:customStyle="1" w:styleId="E5B7CA428F2240E1A7326E1A22B94E5B2">
    <w:name w:val="E5B7CA428F2240E1A7326E1A22B94E5B2"/>
    <w:rsid w:val="00E11226"/>
    <w:pPr>
      <w:spacing w:after="0" w:line="270" w:lineRule="atLeast"/>
    </w:pPr>
    <w:rPr>
      <w:rFonts w:eastAsiaTheme="minorHAnsi" w:cs="System"/>
      <w:bCs/>
      <w:spacing w:val="2"/>
      <w:sz w:val="21"/>
      <w:lang w:eastAsia="en-US"/>
    </w:rPr>
  </w:style>
  <w:style w:type="paragraph" w:customStyle="1" w:styleId="1AA3DF56F91645AC8AB00D1143095CE42">
    <w:name w:val="1AA3DF56F91645AC8AB00D1143095CE42"/>
    <w:rsid w:val="00E11226"/>
    <w:pPr>
      <w:spacing w:after="0" w:line="270" w:lineRule="atLeast"/>
    </w:pPr>
    <w:rPr>
      <w:rFonts w:eastAsiaTheme="minorHAnsi" w:cs="System"/>
      <w:bCs/>
      <w:spacing w:val="2"/>
      <w:sz w:val="21"/>
      <w:lang w:eastAsia="en-US"/>
    </w:rPr>
  </w:style>
  <w:style w:type="paragraph" w:customStyle="1" w:styleId="AAF26D5237EB4052B411BBFA5BFDED792">
    <w:name w:val="AAF26D5237EB4052B411BBFA5BFDED792"/>
    <w:rsid w:val="00E11226"/>
    <w:pPr>
      <w:spacing w:after="0" w:line="270" w:lineRule="atLeast"/>
    </w:pPr>
    <w:rPr>
      <w:rFonts w:eastAsiaTheme="minorHAnsi" w:cs="System"/>
      <w:bCs/>
      <w:spacing w:val="2"/>
      <w:sz w:val="21"/>
      <w:lang w:eastAsia="en-US"/>
    </w:rPr>
  </w:style>
  <w:style w:type="paragraph" w:customStyle="1" w:styleId="3DAEE7B5DC7749769763C204A4C0F67C2">
    <w:name w:val="3DAEE7B5DC7749769763C204A4C0F67C2"/>
    <w:rsid w:val="00E11226"/>
    <w:pPr>
      <w:spacing w:after="0" w:line="270" w:lineRule="atLeast"/>
    </w:pPr>
    <w:rPr>
      <w:rFonts w:eastAsiaTheme="minorHAnsi" w:cs="System"/>
      <w:bCs/>
      <w:spacing w:val="2"/>
      <w:sz w:val="21"/>
      <w:lang w:eastAsia="en-US"/>
    </w:rPr>
  </w:style>
  <w:style w:type="paragraph" w:customStyle="1" w:styleId="C7C89D00D57D43BB8AD26ACED2466D302">
    <w:name w:val="C7C89D00D57D43BB8AD26ACED2466D302"/>
    <w:rsid w:val="00E11226"/>
    <w:pPr>
      <w:spacing w:after="0" w:line="270" w:lineRule="atLeast"/>
    </w:pPr>
    <w:rPr>
      <w:rFonts w:eastAsiaTheme="minorHAnsi" w:cs="System"/>
      <w:bCs/>
      <w:spacing w:val="2"/>
      <w:sz w:val="21"/>
      <w:lang w:eastAsia="en-US"/>
    </w:rPr>
  </w:style>
  <w:style w:type="paragraph" w:customStyle="1" w:styleId="F965C9F6222B4AFFA6A922FD4574A8182">
    <w:name w:val="F965C9F6222B4AFFA6A922FD4574A8182"/>
    <w:rsid w:val="00E11226"/>
    <w:pPr>
      <w:spacing w:after="0" w:line="270" w:lineRule="atLeast"/>
    </w:pPr>
    <w:rPr>
      <w:rFonts w:eastAsiaTheme="minorHAnsi" w:cs="System"/>
      <w:bCs/>
      <w:spacing w:val="2"/>
      <w:sz w:val="21"/>
      <w:lang w:eastAsia="en-US"/>
    </w:rPr>
  </w:style>
  <w:style w:type="paragraph" w:customStyle="1" w:styleId="048BDB6B343349CF843D9AE63DE89A332">
    <w:name w:val="048BDB6B343349CF843D9AE63DE89A332"/>
    <w:rsid w:val="00E11226"/>
    <w:pPr>
      <w:spacing w:after="0" w:line="270" w:lineRule="atLeast"/>
    </w:pPr>
    <w:rPr>
      <w:rFonts w:eastAsiaTheme="minorHAnsi" w:cs="System"/>
      <w:bCs/>
      <w:spacing w:val="2"/>
      <w:sz w:val="21"/>
      <w:lang w:eastAsia="en-US"/>
    </w:rPr>
  </w:style>
  <w:style w:type="paragraph" w:customStyle="1" w:styleId="9479291D39834CE0AC35F7714E031A992">
    <w:name w:val="9479291D39834CE0AC35F7714E031A992"/>
    <w:rsid w:val="00E11226"/>
    <w:pPr>
      <w:spacing w:after="0" w:line="270" w:lineRule="atLeast"/>
    </w:pPr>
    <w:rPr>
      <w:rFonts w:eastAsiaTheme="minorHAnsi" w:cs="System"/>
      <w:bCs/>
      <w:spacing w:val="2"/>
      <w:sz w:val="21"/>
      <w:lang w:eastAsia="en-US"/>
    </w:rPr>
  </w:style>
  <w:style w:type="paragraph" w:customStyle="1" w:styleId="595B10C415A94C589B9FFC4F55EE75A82">
    <w:name w:val="595B10C415A94C589B9FFC4F55EE75A82"/>
    <w:rsid w:val="00E11226"/>
    <w:pPr>
      <w:spacing w:after="0" w:line="270" w:lineRule="atLeast"/>
    </w:pPr>
    <w:rPr>
      <w:rFonts w:eastAsiaTheme="minorHAnsi" w:cs="System"/>
      <w:bCs/>
      <w:spacing w:val="2"/>
      <w:sz w:val="21"/>
      <w:lang w:eastAsia="en-US"/>
    </w:rPr>
  </w:style>
  <w:style w:type="paragraph" w:customStyle="1" w:styleId="E785BF1D5D874BC580A664A3BCC007CE2">
    <w:name w:val="E785BF1D5D874BC580A664A3BCC007CE2"/>
    <w:rsid w:val="00E11226"/>
    <w:pPr>
      <w:spacing w:after="0" w:line="270" w:lineRule="atLeast"/>
    </w:pPr>
    <w:rPr>
      <w:rFonts w:eastAsiaTheme="minorHAnsi" w:cs="System"/>
      <w:bCs/>
      <w:spacing w:val="2"/>
      <w:sz w:val="21"/>
      <w:lang w:eastAsia="en-US"/>
    </w:rPr>
  </w:style>
  <w:style w:type="paragraph" w:customStyle="1" w:styleId="F4BD0E5E28994A65A7A1178E44FB29ED2">
    <w:name w:val="F4BD0E5E28994A65A7A1178E44FB29ED2"/>
    <w:rsid w:val="00E11226"/>
    <w:pPr>
      <w:spacing w:after="0" w:line="270" w:lineRule="atLeast"/>
    </w:pPr>
    <w:rPr>
      <w:rFonts w:eastAsiaTheme="minorHAnsi" w:cs="System"/>
      <w:bCs/>
      <w:spacing w:val="2"/>
      <w:sz w:val="21"/>
      <w:lang w:eastAsia="en-US"/>
    </w:rPr>
  </w:style>
  <w:style w:type="paragraph" w:customStyle="1" w:styleId="4F50BA278C1841C7B92FA8349D13E8662">
    <w:name w:val="4F50BA278C1841C7B92FA8349D13E8662"/>
    <w:rsid w:val="00E11226"/>
    <w:pPr>
      <w:spacing w:after="0" w:line="270" w:lineRule="atLeast"/>
    </w:pPr>
    <w:rPr>
      <w:rFonts w:eastAsiaTheme="minorHAnsi" w:cs="System"/>
      <w:bCs/>
      <w:spacing w:val="2"/>
      <w:sz w:val="21"/>
      <w:lang w:eastAsia="en-US"/>
    </w:rPr>
  </w:style>
  <w:style w:type="paragraph" w:customStyle="1" w:styleId="A943EE0AADB34F7B9A560D87081F1FD12">
    <w:name w:val="A943EE0AADB34F7B9A560D87081F1FD12"/>
    <w:rsid w:val="00E11226"/>
    <w:pPr>
      <w:spacing w:after="0" w:line="270" w:lineRule="atLeast"/>
    </w:pPr>
    <w:rPr>
      <w:rFonts w:eastAsiaTheme="minorHAnsi" w:cs="System"/>
      <w:bCs/>
      <w:spacing w:val="2"/>
      <w:sz w:val="21"/>
      <w:lang w:eastAsia="en-US"/>
    </w:rPr>
  </w:style>
  <w:style w:type="paragraph" w:customStyle="1" w:styleId="1696D60D1CFA45C9A6C71B56F01759A32">
    <w:name w:val="1696D60D1CFA45C9A6C71B56F01759A32"/>
    <w:rsid w:val="00E11226"/>
    <w:pPr>
      <w:spacing w:after="0" w:line="270" w:lineRule="atLeast"/>
    </w:pPr>
    <w:rPr>
      <w:rFonts w:eastAsiaTheme="minorHAnsi" w:cs="System"/>
      <w:bCs/>
      <w:spacing w:val="2"/>
      <w:sz w:val="21"/>
      <w:lang w:eastAsia="en-US"/>
    </w:rPr>
  </w:style>
  <w:style w:type="paragraph" w:customStyle="1" w:styleId="C0B161DAD16A436FB27DA2662C87B383">
    <w:name w:val="C0B161DAD16A436FB27DA2662C87B383"/>
    <w:rsid w:val="00E11226"/>
  </w:style>
  <w:style w:type="paragraph" w:customStyle="1" w:styleId="A244A2C84CAC444397082F7D499F2AD0">
    <w:name w:val="A244A2C84CAC444397082F7D499F2AD0"/>
    <w:rsid w:val="00E11226"/>
  </w:style>
  <w:style w:type="paragraph" w:customStyle="1" w:styleId="98ABF339FC354F6BBA402F0E689B4807">
    <w:name w:val="98ABF339FC354F6BBA402F0E689B4807"/>
    <w:rsid w:val="00E11226"/>
  </w:style>
  <w:style w:type="paragraph" w:customStyle="1" w:styleId="4EC2A3F4F1DB4A3E810831F28322C392">
    <w:name w:val="4EC2A3F4F1DB4A3E810831F28322C392"/>
    <w:rsid w:val="00E11226"/>
  </w:style>
  <w:style w:type="paragraph" w:customStyle="1" w:styleId="D5689395A1E3459B99B344FA53E950A2">
    <w:name w:val="D5689395A1E3459B99B344FA53E950A2"/>
    <w:rsid w:val="00E11226"/>
  </w:style>
  <w:style w:type="paragraph" w:customStyle="1" w:styleId="D8D23D3448734DBA84732E635113CC54">
    <w:name w:val="D8D23D3448734DBA84732E635113CC54"/>
    <w:rsid w:val="00E11226"/>
  </w:style>
  <w:style w:type="paragraph" w:customStyle="1" w:styleId="0432C8075DEB4AEC9F30B9EA45F256AF">
    <w:name w:val="0432C8075DEB4AEC9F30B9EA45F256AF"/>
    <w:rsid w:val="00E11226"/>
  </w:style>
  <w:style w:type="paragraph" w:customStyle="1" w:styleId="6BC19559DC1F451EA4B171D1AFFBA7C0">
    <w:name w:val="6BC19559DC1F451EA4B171D1AFFBA7C0"/>
    <w:rsid w:val="00E11226"/>
  </w:style>
  <w:style w:type="paragraph" w:customStyle="1" w:styleId="08B451325F2E4DE19765D24AEAD010C2">
    <w:name w:val="08B451325F2E4DE19765D24AEAD010C2"/>
    <w:rsid w:val="00E11226"/>
  </w:style>
  <w:style w:type="paragraph" w:customStyle="1" w:styleId="453BD3E5AC7B42A79FD9DA41A9C0B88C">
    <w:name w:val="453BD3E5AC7B42A79FD9DA41A9C0B88C"/>
    <w:rsid w:val="00E11226"/>
  </w:style>
  <w:style w:type="paragraph" w:customStyle="1" w:styleId="C68A0D4EC3DB4FC5B9A541D29E1801EE">
    <w:name w:val="C68A0D4EC3DB4FC5B9A541D29E1801EE"/>
    <w:rsid w:val="00E11226"/>
  </w:style>
  <w:style w:type="paragraph" w:customStyle="1" w:styleId="DB66E7E0450C408DA5883AA8A9A45849">
    <w:name w:val="DB66E7E0450C408DA5883AA8A9A45849"/>
    <w:rsid w:val="00E11226"/>
  </w:style>
  <w:style w:type="paragraph" w:customStyle="1" w:styleId="8BAAAC38F3BE46BF99301AFDA6C2FEA0">
    <w:name w:val="8BAAAC38F3BE46BF99301AFDA6C2FEA0"/>
    <w:rsid w:val="00E11226"/>
  </w:style>
  <w:style w:type="paragraph" w:customStyle="1" w:styleId="D410B71C5D4C4DD893EF9B254F8AF3A0">
    <w:name w:val="D410B71C5D4C4DD893EF9B254F8AF3A0"/>
    <w:rsid w:val="00E11226"/>
  </w:style>
  <w:style w:type="paragraph" w:customStyle="1" w:styleId="48067785122B4B329237FE187F06B1B2">
    <w:name w:val="48067785122B4B329237FE187F06B1B2"/>
    <w:rsid w:val="00E11226"/>
  </w:style>
  <w:style w:type="paragraph" w:customStyle="1" w:styleId="538702E3E2EE48AFA863CAA05BEFC34A">
    <w:name w:val="538702E3E2EE48AFA863CAA05BEFC34A"/>
    <w:rsid w:val="00E11226"/>
  </w:style>
  <w:style w:type="paragraph" w:customStyle="1" w:styleId="50E874D5C66142D284C666CF6E1ADEBD">
    <w:name w:val="50E874D5C66142D284C666CF6E1ADEBD"/>
    <w:rsid w:val="00E11226"/>
  </w:style>
  <w:style w:type="paragraph" w:customStyle="1" w:styleId="6F139C8BC2A945C8B95B8E0D946FF6DC">
    <w:name w:val="6F139C8BC2A945C8B95B8E0D946FF6DC"/>
    <w:rsid w:val="00E11226"/>
  </w:style>
  <w:style w:type="paragraph" w:customStyle="1" w:styleId="9434A9A99B854B8DBF09AD6E9F2EE6BD">
    <w:name w:val="9434A9A99B854B8DBF09AD6E9F2EE6BD"/>
    <w:rsid w:val="00E11226"/>
  </w:style>
  <w:style w:type="paragraph" w:customStyle="1" w:styleId="2F37336450764606AC9F486B6F4773AD">
    <w:name w:val="2F37336450764606AC9F486B6F4773AD"/>
    <w:rsid w:val="00E11226"/>
  </w:style>
  <w:style w:type="paragraph" w:customStyle="1" w:styleId="2370876C69C54511956750574895EAD6">
    <w:name w:val="2370876C69C54511956750574895EAD6"/>
    <w:rsid w:val="00E11226"/>
  </w:style>
  <w:style w:type="paragraph" w:customStyle="1" w:styleId="3CB0945F7BF24A19B7A109A2EBC62756">
    <w:name w:val="3CB0945F7BF24A19B7A109A2EBC62756"/>
    <w:rsid w:val="00E11226"/>
  </w:style>
  <w:style w:type="paragraph" w:customStyle="1" w:styleId="E5320A6A51284E03B2A57E304E267180">
    <w:name w:val="E5320A6A51284E03B2A57E304E267180"/>
    <w:rsid w:val="00E11226"/>
  </w:style>
  <w:style w:type="paragraph" w:customStyle="1" w:styleId="4301F3D50055476C9AE2CC0741A5A843">
    <w:name w:val="4301F3D50055476C9AE2CC0741A5A843"/>
    <w:rsid w:val="00E11226"/>
  </w:style>
  <w:style w:type="paragraph" w:customStyle="1" w:styleId="167B816FEB8644339D98405FC9CD4BCF">
    <w:name w:val="167B816FEB8644339D98405FC9CD4BCF"/>
    <w:rsid w:val="00E11226"/>
  </w:style>
  <w:style w:type="paragraph" w:customStyle="1" w:styleId="0E81CCAF74084A9AB639AE0561AB73F7">
    <w:name w:val="0E81CCAF74084A9AB639AE0561AB73F7"/>
    <w:rsid w:val="00E11226"/>
  </w:style>
  <w:style w:type="paragraph" w:customStyle="1" w:styleId="B8FA3A97700A4AFB9FAEB409C3293DEC">
    <w:name w:val="B8FA3A97700A4AFB9FAEB409C3293DEC"/>
    <w:rsid w:val="00E11226"/>
  </w:style>
  <w:style w:type="paragraph" w:customStyle="1" w:styleId="D11C75FA8CC840BDA04D36738EAE85AE">
    <w:name w:val="D11C75FA8CC840BDA04D36738EAE85AE"/>
    <w:rsid w:val="00E11226"/>
  </w:style>
  <w:style w:type="paragraph" w:customStyle="1" w:styleId="3A1D90B64D7447849FC932B7DB07B3AD">
    <w:name w:val="3A1D90B64D7447849FC932B7DB07B3AD"/>
    <w:rsid w:val="00E11226"/>
  </w:style>
  <w:style w:type="paragraph" w:customStyle="1" w:styleId="B3132C8CFC0641108406662D330069A0">
    <w:name w:val="B3132C8CFC0641108406662D330069A0"/>
    <w:rsid w:val="00E11226"/>
  </w:style>
  <w:style w:type="paragraph" w:customStyle="1" w:styleId="129F78F8F4724F48B228E9A946470B6B">
    <w:name w:val="129F78F8F4724F48B228E9A946470B6B"/>
    <w:rsid w:val="00E11226"/>
  </w:style>
  <w:style w:type="paragraph" w:customStyle="1" w:styleId="7D806AF4652F404392C8A294234A41A7">
    <w:name w:val="7D806AF4652F404392C8A294234A41A7"/>
    <w:rsid w:val="00E11226"/>
  </w:style>
  <w:style w:type="paragraph" w:customStyle="1" w:styleId="D06259915A1D4F3393F5AD049DFB06A0">
    <w:name w:val="D06259915A1D4F3393F5AD049DFB06A0"/>
    <w:rsid w:val="00E11226"/>
  </w:style>
  <w:style w:type="paragraph" w:customStyle="1" w:styleId="5528805898BA40D686FBFF58C13BD3DF">
    <w:name w:val="5528805898BA40D686FBFF58C13BD3DF"/>
    <w:rsid w:val="00E11226"/>
  </w:style>
  <w:style w:type="paragraph" w:customStyle="1" w:styleId="2A7A84F04A00478791464D1C3FD8E2C4">
    <w:name w:val="2A7A84F04A00478791464D1C3FD8E2C4"/>
    <w:rsid w:val="00E11226"/>
  </w:style>
  <w:style w:type="paragraph" w:customStyle="1" w:styleId="F3D770837B7F4C37973102D767E28A2E">
    <w:name w:val="F3D770837B7F4C37973102D767E28A2E"/>
    <w:rsid w:val="00E11226"/>
  </w:style>
  <w:style w:type="paragraph" w:customStyle="1" w:styleId="63247D7D19B242A3B0F7648F647EEE0C">
    <w:name w:val="63247D7D19B242A3B0F7648F647EEE0C"/>
    <w:rsid w:val="00E11226"/>
  </w:style>
  <w:style w:type="paragraph" w:customStyle="1" w:styleId="CB1D45167C344BFB8DCC5AFD9065B317">
    <w:name w:val="CB1D45167C344BFB8DCC5AFD9065B317"/>
    <w:rsid w:val="00E11226"/>
  </w:style>
  <w:style w:type="paragraph" w:customStyle="1" w:styleId="C4CAA2CFCEA24CE6BEA4470D1133B666">
    <w:name w:val="C4CAA2CFCEA24CE6BEA4470D1133B666"/>
    <w:rsid w:val="00E11226"/>
  </w:style>
  <w:style w:type="paragraph" w:customStyle="1" w:styleId="EB273DD5A5414BA990375D24E2C6A26A">
    <w:name w:val="EB273DD5A5414BA990375D24E2C6A26A"/>
    <w:rsid w:val="00E11226"/>
  </w:style>
  <w:style w:type="paragraph" w:customStyle="1" w:styleId="8E0AB177ED744CC0BD1A8BB8CA032BA2">
    <w:name w:val="8E0AB177ED744CC0BD1A8BB8CA032BA2"/>
    <w:rsid w:val="00E11226"/>
  </w:style>
  <w:style w:type="paragraph" w:customStyle="1" w:styleId="12BC380EAA2748E79EBBFBBB7EBFC8DB">
    <w:name w:val="12BC380EAA2748E79EBBFBBB7EBFC8DB"/>
    <w:rsid w:val="00292D5E"/>
  </w:style>
  <w:style w:type="paragraph" w:customStyle="1" w:styleId="1EDCCD840FFD433BBD9D6B27CF7252F0">
    <w:name w:val="1EDCCD840FFD433BBD9D6B27CF7252F0"/>
    <w:rsid w:val="00292D5E"/>
  </w:style>
  <w:style w:type="paragraph" w:customStyle="1" w:styleId="F85BC922E2D94468BC47819E28DF5D9C">
    <w:name w:val="F85BC922E2D94468BC47819E28DF5D9C"/>
    <w:rsid w:val="00292D5E"/>
  </w:style>
  <w:style w:type="paragraph" w:customStyle="1" w:styleId="2B4F4C545C104045947B8CA8F16052A0">
    <w:name w:val="2B4F4C545C104045947B8CA8F16052A0"/>
    <w:rsid w:val="00292D5E"/>
  </w:style>
  <w:style w:type="paragraph" w:customStyle="1" w:styleId="3042B5A4CD9340A49055A43C8B06AAF0">
    <w:name w:val="3042B5A4CD9340A49055A43C8B06AAF0"/>
    <w:rsid w:val="00292D5E"/>
  </w:style>
  <w:style w:type="paragraph" w:customStyle="1" w:styleId="FF4A9D5DD036421B93807B1B445FC621">
    <w:name w:val="FF4A9D5DD036421B93807B1B445FC621"/>
    <w:rsid w:val="00292D5E"/>
  </w:style>
  <w:style w:type="paragraph" w:customStyle="1" w:styleId="2C45859276334E66A0DB766558376353">
    <w:name w:val="2C45859276334E66A0DB766558376353"/>
    <w:rsid w:val="00292D5E"/>
  </w:style>
  <w:style w:type="paragraph" w:customStyle="1" w:styleId="8F6EBAC7EA4C4938A44A427635F323E6">
    <w:name w:val="8F6EBAC7EA4C4938A44A427635F323E6"/>
    <w:rsid w:val="00292D5E"/>
  </w:style>
  <w:style w:type="paragraph" w:customStyle="1" w:styleId="642657100313437EB70BC8000BCA6A5B">
    <w:name w:val="642657100313437EB70BC8000BCA6A5B"/>
    <w:rsid w:val="00292D5E"/>
  </w:style>
  <w:style w:type="paragraph" w:customStyle="1" w:styleId="7F6BB49D7B7546299339D6ED811A1006">
    <w:name w:val="7F6BB49D7B7546299339D6ED811A1006"/>
    <w:rsid w:val="00292D5E"/>
  </w:style>
  <w:style w:type="paragraph" w:customStyle="1" w:styleId="ACC746EABB86477DB849333DA6A05F6E">
    <w:name w:val="ACC746EABB86477DB849333DA6A05F6E"/>
    <w:rsid w:val="00292D5E"/>
  </w:style>
  <w:style w:type="paragraph" w:customStyle="1" w:styleId="1AF94F96B2F64E8C9EC3B268B0F8B758">
    <w:name w:val="1AF94F96B2F64E8C9EC3B268B0F8B758"/>
    <w:rsid w:val="00292D5E"/>
  </w:style>
  <w:style w:type="paragraph" w:customStyle="1" w:styleId="57D342D8D88D4C67A73514527BEFC836">
    <w:name w:val="57D342D8D88D4C67A73514527BEFC836"/>
    <w:rsid w:val="00292D5E"/>
  </w:style>
  <w:style w:type="paragraph" w:customStyle="1" w:styleId="94D71E733A474B0AA68575D9AA4BE5D2">
    <w:name w:val="94D71E733A474B0AA68575D9AA4BE5D2"/>
    <w:rsid w:val="00292D5E"/>
  </w:style>
  <w:style w:type="paragraph" w:customStyle="1" w:styleId="27CDBEB5BC3546B1AD1FB3F716F6851B">
    <w:name w:val="27CDBEB5BC3546B1AD1FB3F716F6851B"/>
    <w:rsid w:val="00292D5E"/>
  </w:style>
  <w:style w:type="paragraph" w:customStyle="1" w:styleId="90F5866DB2834E58B80E0897E2048DAE">
    <w:name w:val="90F5866DB2834E58B80E0897E2048DAE"/>
    <w:rsid w:val="00292D5E"/>
  </w:style>
  <w:style w:type="paragraph" w:customStyle="1" w:styleId="1F8442D47EB64AB1A9D683905B2201BD">
    <w:name w:val="1F8442D47EB64AB1A9D683905B2201BD"/>
    <w:rsid w:val="00292D5E"/>
  </w:style>
  <w:style w:type="paragraph" w:customStyle="1" w:styleId="0B87A9F340514BFFBC9BFE0095E35BE9">
    <w:name w:val="0B87A9F340514BFFBC9BFE0095E35BE9"/>
    <w:rsid w:val="00292D5E"/>
  </w:style>
  <w:style w:type="paragraph" w:customStyle="1" w:styleId="0085250AC8214C9CB58AFBFA94EEE2E4">
    <w:name w:val="0085250AC8214C9CB58AFBFA94EEE2E4"/>
    <w:rsid w:val="00292D5E"/>
  </w:style>
  <w:style w:type="paragraph" w:customStyle="1" w:styleId="B6CAD75E62624EBC9C17083E6FA7339C">
    <w:name w:val="B6CAD75E62624EBC9C17083E6FA7339C"/>
    <w:rsid w:val="00292D5E"/>
  </w:style>
  <w:style w:type="paragraph" w:customStyle="1" w:styleId="71097AAE55BC41D896D818B9F88107A7">
    <w:name w:val="71097AAE55BC41D896D818B9F88107A7"/>
    <w:rsid w:val="00292D5E"/>
  </w:style>
  <w:style w:type="paragraph" w:customStyle="1" w:styleId="96E5242F5E634363923A0105F9BFE796">
    <w:name w:val="96E5242F5E634363923A0105F9BFE796"/>
    <w:rsid w:val="00292D5E"/>
  </w:style>
  <w:style w:type="paragraph" w:customStyle="1" w:styleId="EB75B483EB844A0F8560218B15849658">
    <w:name w:val="EB75B483EB844A0F8560218B15849658"/>
    <w:rsid w:val="00292D5E"/>
  </w:style>
  <w:style w:type="paragraph" w:customStyle="1" w:styleId="46362D922F75451D93807836B3041AAB">
    <w:name w:val="46362D922F75451D93807836B3041AAB"/>
    <w:rsid w:val="00292D5E"/>
  </w:style>
  <w:style w:type="paragraph" w:customStyle="1" w:styleId="647616C1041F40D49B4F056772FB741E">
    <w:name w:val="647616C1041F40D49B4F056772FB741E"/>
    <w:rsid w:val="00292D5E"/>
  </w:style>
  <w:style w:type="paragraph" w:customStyle="1" w:styleId="82AC8CC9410C4B819198A9F35B001413">
    <w:name w:val="82AC8CC9410C4B819198A9F35B001413"/>
    <w:rsid w:val="00292D5E"/>
  </w:style>
  <w:style w:type="paragraph" w:customStyle="1" w:styleId="00366CB859DF43E49A5AA3A96ED34E77">
    <w:name w:val="00366CB859DF43E49A5AA3A96ED34E77"/>
    <w:rsid w:val="00292D5E"/>
  </w:style>
  <w:style w:type="paragraph" w:customStyle="1" w:styleId="449F8128CC474EE1A44BD68481B69AAF">
    <w:name w:val="449F8128CC474EE1A44BD68481B69AAF"/>
    <w:rsid w:val="00292D5E"/>
  </w:style>
  <w:style w:type="paragraph" w:customStyle="1" w:styleId="9FEB021A67CD4B0C8863A408E98AEDFD">
    <w:name w:val="9FEB021A67CD4B0C8863A408E98AEDFD"/>
    <w:rsid w:val="00292D5E"/>
  </w:style>
  <w:style w:type="paragraph" w:customStyle="1" w:styleId="03727128BB96469782CBC14420273B07">
    <w:name w:val="03727128BB96469782CBC14420273B07"/>
    <w:rsid w:val="00292D5E"/>
  </w:style>
  <w:style w:type="paragraph" w:customStyle="1" w:styleId="0B14D396636942A59D580CFFE8883296">
    <w:name w:val="0B14D396636942A59D580CFFE8883296"/>
    <w:rsid w:val="00292D5E"/>
  </w:style>
  <w:style w:type="paragraph" w:customStyle="1" w:styleId="5DE6108E599D4BF99C1B546C5074F6E0">
    <w:name w:val="5DE6108E599D4BF99C1B546C5074F6E0"/>
    <w:rsid w:val="00292D5E"/>
  </w:style>
  <w:style w:type="paragraph" w:customStyle="1" w:styleId="4C6DA0BF507E42E7AA13AD69A7F9991A">
    <w:name w:val="4C6DA0BF507E42E7AA13AD69A7F9991A"/>
    <w:rsid w:val="00292D5E"/>
  </w:style>
  <w:style w:type="paragraph" w:customStyle="1" w:styleId="2E645CC7843742ECB60D5C4624831303">
    <w:name w:val="2E645CC7843742ECB60D5C4624831303"/>
    <w:rsid w:val="00292D5E"/>
  </w:style>
  <w:style w:type="paragraph" w:customStyle="1" w:styleId="F38EDEFBA7964B31A5A4E71E3434EB4A">
    <w:name w:val="F38EDEFBA7964B31A5A4E71E3434EB4A"/>
    <w:rsid w:val="00292D5E"/>
  </w:style>
  <w:style w:type="paragraph" w:customStyle="1" w:styleId="6A51E4AC567B4DCDBFE6E4CD2E4B16A2">
    <w:name w:val="6A51E4AC567B4DCDBFE6E4CD2E4B16A2"/>
    <w:rsid w:val="00292D5E"/>
  </w:style>
  <w:style w:type="paragraph" w:customStyle="1" w:styleId="C680CE30422442BAA1DE80FFAC6E7A75">
    <w:name w:val="C680CE30422442BAA1DE80FFAC6E7A75"/>
    <w:rsid w:val="00292D5E"/>
  </w:style>
  <w:style w:type="paragraph" w:customStyle="1" w:styleId="79F13D6E5D0044EBB088DB3523563E2A">
    <w:name w:val="79F13D6E5D0044EBB088DB3523563E2A"/>
    <w:rsid w:val="00292D5E"/>
  </w:style>
  <w:style w:type="paragraph" w:customStyle="1" w:styleId="A9465F5CE81A4012B7009241CF4E7586">
    <w:name w:val="A9465F5CE81A4012B7009241CF4E7586"/>
    <w:rsid w:val="00292D5E"/>
  </w:style>
  <w:style w:type="paragraph" w:customStyle="1" w:styleId="5BD8F2C5F67F4F6AB0A653787D8FF43B">
    <w:name w:val="5BD8F2C5F67F4F6AB0A653787D8FF43B"/>
    <w:rsid w:val="00292D5E"/>
  </w:style>
  <w:style w:type="paragraph" w:customStyle="1" w:styleId="68F211CBA241488CB7C7D10ED5729A76">
    <w:name w:val="68F211CBA241488CB7C7D10ED5729A76"/>
    <w:rsid w:val="00292D5E"/>
  </w:style>
  <w:style w:type="paragraph" w:customStyle="1" w:styleId="94CD456B7F954C36B867BAF6E21197B9">
    <w:name w:val="94CD456B7F954C36B867BAF6E21197B9"/>
    <w:rsid w:val="00292D5E"/>
  </w:style>
  <w:style w:type="paragraph" w:customStyle="1" w:styleId="C2B6D1E49D32439FA811DDA6BF407D68">
    <w:name w:val="C2B6D1E49D32439FA811DDA6BF407D68"/>
    <w:rsid w:val="00292D5E"/>
  </w:style>
  <w:style w:type="paragraph" w:customStyle="1" w:styleId="93287C18F1BF4B188866CD22B48BF756">
    <w:name w:val="93287C18F1BF4B188866CD22B48BF756"/>
    <w:rsid w:val="00292D5E"/>
  </w:style>
  <w:style w:type="paragraph" w:customStyle="1" w:styleId="EE8FD6B63ECC4F389C810C59FFCA237D">
    <w:name w:val="EE8FD6B63ECC4F389C810C59FFCA237D"/>
    <w:rsid w:val="00292D5E"/>
  </w:style>
  <w:style w:type="paragraph" w:customStyle="1" w:styleId="B6203C1C268B4C1F84DDEE2A510DEA10">
    <w:name w:val="B6203C1C268B4C1F84DDEE2A510DEA10"/>
    <w:rsid w:val="00292D5E"/>
  </w:style>
  <w:style w:type="paragraph" w:customStyle="1" w:styleId="8E8803B0C5C24B05B95655D43B3E92C3">
    <w:name w:val="8E8803B0C5C24B05B95655D43B3E92C3"/>
    <w:rsid w:val="00292D5E"/>
  </w:style>
  <w:style w:type="paragraph" w:customStyle="1" w:styleId="5930D79E51A04283A20D9C43D41026F3">
    <w:name w:val="5930D79E51A04283A20D9C43D41026F3"/>
    <w:rsid w:val="00292D5E"/>
  </w:style>
  <w:style w:type="paragraph" w:customStyle="1" w:styleId="7C406AA9361E4854A8B57DEDC9590514">
    <w:name w:val="7C406AA9361E4854A8B57DEDC9590514"/>
    <w:rsid w:val="00292D5E"/>
  </w:style>
  <w:style w:type="paragraph" w:customStyle="1" w:styleId="4CBA7997F338461BBFE52FF2D28DA4F8">
    <w:name w:val="4CBA7997F338461BBFE52FF2D28DA4F8"/>
    <w:rsid w:val="00292D5E"/>
  </w:style>
  <w:style w:type="paragraph" w:customStyle="1" w:styleId="CFDAC6CBD7724601A4AE0A54D000B9A1">
    <w:name w:val="CFDAC6CBD7724601A4AE0A54D000B9A1"/>
    <w:rsid w:val="00292D5E"/>
  </w:style>
  <w:style w:type="paragraph" w:customStyle="1" w:styleId="664718466D0947E5948A1572BC649224">
    <w:name w:val="664718466D0947E5948A1572BC649224"/>
    <w:rsid w:val="00292D5E"/>
  </w:style>
  <w:style w:type="paragraph" w:customStyle="1" w:styleId="D4FB949AA28B4643AD37B9BB47B170F2">
    <w:name w:val="D4FB949AA28B4643AD37B9BB47B170F2"/>
    <w:rsid w:val="00292D5E"/>
  </w:style>
  <w:style w:type="paragraph" w:customStyle="1" w:styleId="78B6FD7DD4994D158F8A46B4F0F043EC">
    <w:name w:val="78B6FD7DD4994D158F8A46B4F0F043EC"/>
    <w:rsid w:val="00292D5E"/>
  </w:style>
  <w:style w:type="paragraph" w:customStyle="1" w:styleId="DB7159F16C0D47B0B3A8CBC9C804B2D3">
    <w:name w:val="DB7159F16C0D47B0B3A8CBC9C804B2D3"/>
    <w:rsid w:val="00292D5E"/>
  </w:style>
  <w:style w:type="paragraph" w:customStyle="1" w:styleId="4542308B2A98478E8382727ADA7B1310">
    <w:name w:val="4542308B2A98478E8382727ADA7B1310"/>
    <w:rsid w:val="00292D5E"/>
  </w:style>
  <w:style w:type="paragraph" w:customStyle="1" w:styleId="23071ADB9BA24A1FA911C34B645D87A9">
    <w:name w:val="23071ADB9BA24A1FA911C34B645D87A9"/>
    <w:rsid w:val="00292D5E"/>
  </w:style>
  <w:style w:type="paragraph" w:customStyle="1" w:styleId="AC160A315B2C44DCA2650533218F7BEB">
    <w:name w:val="AC160A315B2C44DCA2650533218F7BEB"/>
    <w:rsid w:val="00292D5E"/>
  </w:style>
  <w:style w:type="paragraph" w:customStyle="1" w:styleId="0757091DD4D44041875CCC1FD5111C6D">
    <w:name w:val="0757091DD4D44041875CCC1FD5111C6D"/>
    <w:rsid w:val="00292D5E"/>
  </w:style>
  <w:style w:type="paragraph" w:customStyle="1" w:styleId="09031168BD5547718437247829837CFE">
    <w:name w:val="09031168BD5547718437247829837CFE"/>
    <w:rsid w:val="00292D5E"/>
  </w:style>
  <w:style w:type="paragraph" w:customStyle="1" w:styleId="5FAC7EA7169E4F4DA46A0A917CD1BC47">
    <w:name w:val="5FAC7EA7169E4F4DA46A0A917CD1BC47"/>
    <w:rsid w:val="00292D5E"/>
  </w:style>
  <w:style w:type="paragraph" w:customStyle="1" w:styleId="35DA4ADA52EF4937AECD45B81478FF4A">
    <w:name w:val="35DA4ADA52EF4937AECD45B81478FF4A"/>
    <w:rsid w:val="00292D5E"/>
  </w:style>
  <w:style w:type="paragraph" w:customStyle="1" w:styleId="4BF7B9992F8541A9B763B9C28BA416B0">
    <w:name w:val="4BF7B9992F8541A9B763B9C28BA416B0"/>
    <w:rsid w:val="00292D5E"/>
  </w:style>
  <w:style w:type="paragraph" w:customStyle="1" w:styleId="6C1369960F4F442087766532749BFC8E">
    <w:name w:val="6C1369960F4F442087766532749BFC8E"/>
    <w:rsid w:val="00292D5E"/>
  </w:style>
  <w:style w:type="paragraph" w:customStyle="1" w:styleId="ECACB4A6F6714838B26EA8F05A789D43">
    <w:name w:val="ECACB4A6F6714838B26EA8F05A789D43"/>
    <w:rsid w:val="00292D5E"/>
  </w:style>
  <w:style w:type="paragraph" w:customStyle="1" w:styleId="480344DE0B26499DB370FAF5E4BEF909">
    <w:name w:val="480344DE0B26499DB370FAF5E4BEF909"/>
    <w:rsid w:val="00292D5E"/>
  </w:style>
  <w:style w:type="paragraph" w:customStyle="1" w:styleId="0A6066B05D4C49628FD29654C0DCA613">
    <w:name w:val="0A6066B05D4C49628FD29654C0DCA613"/>
    <w:rsid w:val="00292D5E"/>
  </w:style>
  <w:style w:type="paragraph" w:customStyle="1" w:styleId="946769EBEC9340A5B223F458BF97E44F">
    <w:name w:val="946769EBEC9340A5B223F458BF97E44F"/>
    <w:rsid w:val="00292D5E"/>
  </w:style>
  <w:style w:type="paragraph" w:customStyle="1" w:styleId="C97BDDE67ADC4F2395DD767E04AF57D4">
    <w:name w:val="C97BDDE67ADC4F2395DD767E04AF57D4"/>
    <w:rsid w:val="00292D5E"/>
  </w:style>
  <w:style w:type="paragraph" w:customStyle="1" w:styleId="EF5773D0068D4848AB2E8F35CA80DDD9">
    <w:name w:val="EF5773D0068D4848AB2E8F35CA80DDD9"/>
    <w:rsid w:val="00292D5E"/>
  </w:style>
  <w:style w:type="paragraph" w:customStyle="1" w:styleId="210171C5AA8147798898637567265961">
    <w:name w:val="210171C5AA8147798898637567265961"/>
    <w:rsid w:val="00292D5E"/>
  </w:style>
  <w:style w:type="paragraph" w:customStyle="1" w:styleId="FBC395E6809E4F48A3429D317273D2EF">
    <w:name w:val="FBC395E6809E4F48A3429D317273D2EF"/>
    <w:rsid w:val="00292D5E"/>
  </w:style>
  <w:style w:type="paragraph" w:customStyle="1" w:styleId="5DD94E9D755943F7B6AA419C4BFE1DDA">
    <w:name w:val="5DD94E9D755943F7B6AA419C4BFE1DDA"/>
    <w:rsid w:val="00292D5E"/>
  </w:style>
  <w:style w:type="paragraph" w:customStyle="1" w:styleId="2BE78F48704E4C00A3D4E9D5CD71D5A8">
    <w:name w:val="2BE78F48704E4C00A3D4E9D5CD71D5A8"/>
    <w:rsid w:val="00292D5E"/>
  </w:style>
  <w:style w:type="paragraph" w:customStyle="1" w:styleId="CE99098207BD45E19F0FF353C44FB57F">
    <w:name w:val="CE99098207BD45E19F0FF353C44FB57F"/>
    <w:rsid w:val="00292D5E"/>
  </w:style>
  <w:style w:type="paragraph" w:customStyle="1" w:styleId="D30CBB81D5F345E78AA7771A3C1840EE">
    <w:name w:val="D30CBB81D5F345E78AA7771A3C1840EE"/>
    <w:rsid w:val="00292D5E"/>
  </w:style>
  <w:style w:type="paragraph" w:customStyle="1" w:styleId="9B8FC41D453846BAAB69ABC7167A8BC4">
    <w:name w:val="9B8FC41D453846BAAB69ABC7167A8BC4"/>
    <w:rsid w:val="00292D5E"/>
  </w:style>
  <w:style w:type="paragraph" w:customStyle="1" w:styleId="9DE147D592F14060ADE6D809442DBDBC">
    <w:name w:val="9DE147D592F14060ADE6D809442DBDBC"/>
    <w:rsid w:val="00292D5E"/>
  </w:style>
  <w:style w:type="paragraph" w:customStyle="1" w:styleId="1F8F655A57FC442982D15DD55717FED0">
    <w:name w:val="1F8F655A57FC442982D15DD55717FED0"/>
    <w:rsid w:val="00292D5E"/>
  </w:style>
  <w:style w:type="paragraph" w:customStyle="1" w:styleId="F2BA8F667B1542E5AF8FE2D66A6EAB96">
    <w:name w:val="F2BA8F667B1542E5AF8FE2D66A6EAB96"/>
    <w:rsid w:val="00292D5E"/>
  </w:style>
  <w:style w:type="paragraph" w:customStyle="1" w:styleId="529480DD7BC54C5090E1EB5C3AE9C786">
    <w:name w:val="529480DD7BC54C5090E1EB5C3AE9C786"/>
    <w:rsid w:val="00292D5E"/>
  </w:style>
  <w:style w:type="paragraph" w:customStyle="1" w:styleId="8C918A13A8204E48A8DE47037CED55B8">
    <w:name w:val="8C918A13A8204E48A8DE47037CED55B8"/>
    <w:rsid w:val="00292D5E"/>
  </w:style>
  <w:style w:type="paragraph" w:customStyle="1" w:styleId="B43DAE95FE644C8B93A9EF826B48B3E6">
    <w:name w:val="B43DAE95FE644C8B93A9EF826B48B3E6"/>
    <w:rsid w:val="00292D5E"/>
  </w:style>
  <w:style w:type="paragraph" w:customStyle="1" w:styleId="9CBF701BFF224CC48B830CE02D06CA84">
    <w:name w:val="9CBF701BFF224CC48B830CE02D06CA84"/>
    <w:rsid w:val="00292D5E"/>
  </w:style>
  <w:style w:type="paragraph" w:customStyle="1" w:styleId="DDDE799838F345859ACEEAE7344860E0">
    <w:name w:val="DDDE799838F345859ACEEAE7344860E0"/>
    <w:rsid w:val="00292D5E"/>
  </w:style>
  <w:style w:type="paragraph" w:customStyle="1" w:styleId="E94EFFEB0A55459DB2DACB197A605DB8">
    <w:name w:val="E94EFFEB0A55459DB2DACB197A605DB8"/>
    <w:rsid w:val="00292D5E"/>
  </w:style>
  <w:style w:type="paragraph" w:customStyle="1" w:styleId="7C5D0D0E1ED34EA6AF5DDE1FCDF165C6">
    <w:name w:val="7C5D0D0E1ED34EA6AF5DDE1FCDF165C6"/>
    <w:rsid w:val="00292D5E"/>
  </w:style>
  <w:style w:type="paragraph" w:customStyle="1" w:styleId="370D3456AFD544C9ADB2A07665192071">
    <w:name w:val="370D3456AFD544C9ADB2A07665192071"/>
    <w:rsid w:val="00292D5E"/>
  </w:style>
  <w:style w:type="paragraph" w:customStyle="1" w:styleId="930FD182484A45CF96C6A687A4618939">
    <w:name w:val="930FD182484A45CF96C6A687A4618939"/>
    <w:rsid w:val="00292D5E"/>
  </w:style>
  <w:style w:type="paragraph" w:customStyle="1" w:styleId="157D5FD3C82748C7BA4D37B7A7CCDEB6">
    <w:name w:val="157D5FD3C82748C7BA4D37B7A7CCDEB6"/>
    <w:rsid w:val="00292D5E"/>
  </w:style>
  <w:style w:type="paragraph" w:customStyle="1" w:styleId="17EC00BFBC0546A5B20226AC083F3350">
    <w:name w:val="17EC00BFBC0546A5B20226AC083F3350"/>
    <w:rsid w:val="00292D5E"/>
  </w:style>
  <w:style w:type="paragraph" w:customStyle="1" w:styleId="622D613C52EC465BA532D3A2C6C20D19">
    <w:name w:val="622D613C52EC465BA532D3A2C6C20D19"/>
    <w:rsid w:val="00292D5E"/>
  </w:style>
  <w:style w:type="paragraph" w:customStyle="1" w:styleId="C3E921A748EF4A8A9EB384E031A20B62">
    <w:name w:val="C3E921A748EF4A8A9EB384E031A20B62"/>
    <w:rsid w:val="00292D5E"/>
  </w:style>
  <w:style w:type="paragraph" w:customStyle="1" w:styleId="578D771CA973469CA1AFE3D2DF9C5A6B">
    <w:name w:val="578D771CA973469CA1AFE3D2DF9C5A6B"/>
    <w:rsid w:val="00292D5E"/>
  </w:style>
  <w:style w:type="paragraph" w:customStyle="1" w:styleId="7D360408153C489FB485CA3514782D25">
    <w:name w:val="7D360408153C489FB485CA3514782D25"/>
    <w:rsid w:val="00292D5E"/>
  </w:style>
  <w:style w:type="paragraph" w:customStyle="1" w:styleId="6C8354CE70AF4C73842E67EABADC736F">
    <w:name w:val="6C8354CE70AF4C73842E67EABADC736F"/>
    <w:rsid w:val="00292D5E"/>
  </w:style>
  <w:style w:type="paragraph" w:customStyle="1" w:styleId="C6B05393F42848EF827FBEC9E47AB591">
    <w:name w:val="C6B05393F42848EF827FBEC9E47AB591"/>
    <w:rsid w:val="00292D5E"/>
  </w:style>
  <w:style w:type="paragraph" w:customStyle="1" w:styleId="408E915B0DF14447B3360D4327709740">
    <w:name w:val="408E915B0DF14447B3360D4327709740"/>
    <w:rsid w:val="00292D5E"/>
  </w:style>
  <w:style w:type="paragraph" w:customStyle="1" w:styleId="65E52EE9D2814FD09B10193074DB0559">
    <w:name w:val="65E52EE9D2814FD09B10193074DB0559"/>
    <w:rsid w:val="00292D5E"/>
  </w:style>
  <w:style w:type="paragraph" w:customStyle="1" w:styleId="B3D919042B7B4FED8A6B40510922EA56">
    <w:name w:val="B3D919042B7B4FED8A6B40510922EA56"/>
    <w:rsid w:val="00292D5E"/>
  </w:style>
  <w:style w:type="paragraph" w:customStyle="1" w:styleId="5FD00D21712741EBB7AFE95C2DC9B072">
    <w:name w:val="5FD00D21712741EBB7AFE95C2DC9B072"/>
    <w:rsid w:val="00292D5E"/>
  </w:style>
  <w:style w:type="paragraph" w:customStyle="1" w:styleId="71632924EF574C25B3F67DA896C782A1">
    <w:name w:val="71632924EF574C25B3F67DA896C782A1"/>
    <w:rsid w:val="00292D5E"/>
  </w:style>
  <w:style w:type="paragraph" w:customStyle="1" w:styleId="2DC21280630C4E9EA7BC39ECE4285C25">
    <w:name w:val="2DC21280630C4E9EA7BC39ECE4285C25"/>
    <w:rsid w:val="00292D5E"/>
  </w:style>
  <w:style w:type="paragraph" w:customStyle="1" w:styleId="8A2F6E9A60974646983BBE13B5D68C37">
    <w:name w:val="8A2F6E9A60974646983BBE13B5D68C37"/>
    <w:rsid w:val="00292D5E"/>
  </w:style>
  <w:style w:type="paragraph" w:customStyle="1" w:styleId="D43803C18A824818A5A6D8587BD04099">
    <w:name w:val="D43803C18A824818A5A6D8587BD04099"/>
    <w:rsid w:val="00292D5E"/>
  </w:style>
  <w:style w:type="paragraph" w:customStyle="1" w:styleId="22285A1652494DB495FD1A5024297FDA">
    <w:name w:val="22285A1652494DB495FD1A5024297FDA"/>
    <w:rsid w:val="00292D5E"/>
  </w:style>
  <w:style w:type="paragraph" w:customStyle="1" w:styleId="A115824F9DB345B2972406A23CA7CC96">
    <w:name w:val="A115824F9DB345B2972406A23CA7CC96"/>
    <w:rsid w:val="00292D5E"/>
  </w:style>
  <w:style w:type="paragraph" w:customStyle="1" w:styleId="5A32C676CAFC4CA981042AA0E6B161A1">
    <w:name w:val="5A32C676CAFC4CA981042AA0E6B161A1"/>
    <w:rsid w:val="00292D5E"/>
  </w:style>
  <w:style w:type="paragraph" w:customStyle="1" w:styleId="E48BF23B1ABE4C57B24FE73A1A2FCDC4">
    <w:name w:val="E48BF23B1ABE4C57B24FE73A1A2FCDC4"/>
    <w:rsid w:val="00292D5E"/>
  </w:style>
  <w:style w:type="paragraph" w:customStyle="1" w:styleId="360A4B6D5F9A4AF0802F1C12BB921608">
    <w:name w:val="360A4B6D5F9A4AF0802F1C12BB921608"/>
    <w:rsid w:val="00292D5E"/>
  </w:style>
  <w:style w:type="paragraph" w:customStyle="1" w:styleId="A362C1F7989F485FA5895C787CC3DFDF">
    <w:name w:val="A362C1F7989F485FA5895C787CC3DFDF"/>
    <w:rsid w:val="00292D5E"/>
  </w:style>
  <w:style w:type="paragraph" w:customStyle="1" w:styleId="63B54ED1349F447B93CCAA3B1AA9AF47">
    <w:name w:val="63B54ED1349F447B93CCAA3B1AA9AF47"/>
    <w:rsid w:val="00292D5E"/>
  </w:style>
  <w:style w:type="paragraph" w:customStyle="1" w:styleId="3D11B3D65C794608AD80A5DBCDBA561A">
    <w:name w:val="3D11B3D65C794608AD80A5DBCDBA561A"/>
    <w:rsid w:val="00292D5E"/>
  </w:style>
  <w:style w:type="paragraph" w:customStyle="1" w:styleId="B1C485C6D6E84796A36DB1ED80576EEF">
    <w:name w:val="B1C485C6D6E84796A36DB1ED80576EEF"/>
    <w:rsid w:val="00292D5E"/>
  </w:style>
  <w:style w:type="paragraph" w:customStyle="1" w:styleId="21CA9E8A0A504235842F564AC1B44DB6">
    <w:name w:val="21CA9E8A0A504235842F564AC1B44DB6"/>
    <w:rsid w:val="00292D5E"/>
  </w:style>
  <w:style w:type="paragraph" w:customStyle="1" w:styleId="B00E34EC4E114CEABCE08EBF019F256D">
    <w:name w:val="B00E34EC4E114CEABCE08EBF019F256D"/>
    <w:rsid w:val="00292D5E"/>
  </w:style>
  <w:style w:type="paragraph" w:customStyle="1" w:styleId="3CE1BFD537034C7F8399FFDC11787ABD">
    <w:name w:val="3CE1BFD537034C7F8399FFDC11787ABD"/>
    <w:rsid w:val="00292D5E"/>
  </w:style>
  <w:style w:type="paragraph" w:customStyle="1" w:styleId="908CF7CE7EFE4EA7B6C4F3C374DE4032">
    <w:name w:val="908CF7CE7EFE4EA7B6C4F3C374DE4032"/>
    <w:rsid w:val="00292D5E"/>
  </w:style>
  <w:style w:type="paragraph" w:customStyle="1" w:styleId="04D75BF2739443D6BB1CB2EE4EEE4CDF">
    <w:name w:val="04D75BF2739443D6BB1CB2EE4EEE4CDF"/>
    <w:rsid w:val="00292D5E"/>
  </w:style>
  <w:style w:type="paragraph" w:customStyle="1" w:styleId="080C768449784E93B9A134FA9F3D56FD">
    <w:name w:val="080C768449784E93B9A134FA9F3D56FD"/>
    <w:rsid w:val="00292D5E"/>
  </w:style>
  <w:style w:type="paragraph" w:customStyle="1" w:styleId="4C9F1B901EAE4207A889D143B342D732">
    <w:name w:val="4C9F1B901EAE4207A889D143B342D732"/>
    <w:rsid w:val="00292D5E"/>
  </w:style>
  <w:style w:type="paragraph" w:customStyle="1" w:styleId="019E6C7D459C407EBE4CFB4ABD9845FD">
    <w:name w:val="019E6C7D459C407EBE4CFB4ABD9845FD"/>
    <w:rsid w:val="00292D5E"/>
  </w:style>
  <w:style w:type="paragraph" w:customStyle="1" w:styleId="A874502B4A6740669F9695985B822856">
    <w:name w:val="A874502B4A6740669F9695985B822856"/>
    <w:rsid w:val="00292D5E"/>
  </w:style>
  <w:style w:type="paragraph" w:customStyle="1" w:styleId="FBE72951960A44559BA839B429052B56">
    <w:name w:val="FBE72951960A44559BA839B429052B56"/>
    <w:rsid w:val="00292D5E"/>
  </w:style>
  <w:style w:type="paragraph" w:customStyle="1" w:styleId="5D42E9176E2A417AB5184F310FD4B137">
    <w:name w:val="5D42E9176E2A417AB5184F310FD4B137"/>
    <w:rsid w:val="00292D5E"/>
  </w:style>
  <w:style w:type="paragraph" w:customStyle="1" w:styleId="611BC8E268894CBC815C0F060C07067B">
    <w:name w:val="611BC8E268894CBC815C0F060C07067B"/>
    <w:rsid w:val="00292D5E"/>
  </w:style>
  <w:style w:type="paragraph" w:customStyle="1" w:styleId="9084C6DAC6844CCCAB2C333FB9A3CCC9">
    <w:name w:val="9084C6DAC6844CCCAB2C333FB9A3CCC9"/>
    <w:rsid w:val="00292D5E"/>
  </w:style>
  <w:style w:type="paragraph" w:customStyle="1" w:styleId="716D1636F2FD404D9821D65C31D3F09C">
    <w:name w:val="716D1636F2FD404D9821D65C31D3F09C"/>
    <w:rsid w:val="00292D5E"/>
  </w:style>
  <w:style w:type="paragraph" w:customStyle="1" w:styleId="528036B99FD04D16ABAE0487BC0CE541">
    <w:name w:val="528036B99FD04D16ABAE0487BC0CE541"/>
    <w:rsid w:val="00292D5E"/>
  </w:style>
  <w:style w:type="paragraph" w:customStyle="1" w:styleId="2FB7662134AC4116A1B8A1FD620AD163">
    <w:name w:val="2FB7662134AC4116A1B8A1FD620AD163"/>
    <w:rsid w:val="00292D5E"/>
  </w:style>
  <w:style w:type="paragraph" w:customStyle="1" w:styleId="56C56E4933714F56AB1EA789C112BF08">
    <w:name w:val="56C56E4933714F56AB1EA789C112BF08"/>
    <w:rsid w:val="00292D5E"/>
  </w:style>
  <w:style w:type="paragraph" w:customStyle="1" w:styleId="4F3AA136C2724AC0A1A3AB87A2EDC40A">
    <w:name w:val="4F3AA136C2724AC0A1A3AB87A2EDC40A"/>
    <w:rsid w:val="00292D5E"/>
  </w:style>
  <w:style w:type="paragraph" w:customStyle="1" w:styleId="344A6D0D3287416080AC199ADFE19782">
    <w:name w:val="344A6D0D3287416080AC199ADFE19782"/>
    <w:rsid w:val="00292D5E"/>
  </w:style>
  <w:style w:type="paragraph" w:customStyle="1" w:styleId="D508C6A29994453A8FF88FA3D36F12EF">
    <w:name w:val="D508C6A29994453A8FF88FA3D36F12EF"/>
    <w:rsid w:val="00292D5E"/>
  </w:style>
  <w:style w:type="paragraph" w:customStyle="1" w:styleId="735AC9F25F8D423DA7F928035079107A">
    <w:name w:val="735AC9F25F8D423DA7F928035079107A"/>
    <w:rsid w:val="00292D5E"/>
  </w:style>
  <w:style w:type="paragraph" w:customStyle="1" w:styleId="5C178E28F9404C37BC85D2555AFDE06F">
    <w:name w:val="5C178E28F9404C37BC85D2555AFDE06F"/>
    <w:rsid w:val="00292D5E"/>
  </w:style>
  <w:style w:type="paragraph" w:customStyle="1" w:styleId="C5BD5C90AA534130AF193C54E40EC370">
    <w:name w:val="C5BD5C90AA534130AF193C54E40EC370"/>
    <w:rsid w:val="00292D5E"/>
  </w:style>
  <w:style w:type="paragraph" w:customStyle="1" w:styleId="EB6D4F11E54A4A1BBD72E8779042F5F2">
    <w:name w:val="EB6D4F11E54A4A1BBD72E8779042F5F2"/>
    <w:rsid w:val="00292D5E"/>
  </w:style>
  <w:style w:type="paragraph" w:customStyle="1" w:styleId="D82EF9246824487298D02BAB1231187F">
    <w:name w:val="D82EF9246824487298D02BAB1231187F"/>
    <w:rsid w:val="00292D5E"/>
  </w:style>
  <w:style w:type="paragraph" w:customStyle="1" w:styleId="5EF39923AD57485AB31F1C150532DB95">
    <w:name w:val="5EF39923AD57485AB31F1C150532DB95"/>
    <w:rsid w:val="00292D5E"/>
  </w:style>
  <w:style w:type="paragraph" w:customStyle="1" w:styleId="8B7264E6CABB40A582EDF06040417E11">
    <w:name w:val="8B7264E6CABB40A582EDF06040417E11"/>
    <w:rsid w:val="00292D5E"/>
  </w:style>
  <w:style w:type="paragraph" w:customStyle="1" w:styleId="05471C14F58D471BB3623B9F15CE62C1">
    <w:name w:val="05471C14F58D471BB3623B9F15CE62C1"/>
    <w:rsid w:val="00292D5E"/>
  </w:style>
  <w:style w:type="paragraph" w:customStyle="1" w:styleId="337D0552121D4017AC003AF10EAF530F">
    <w:name w:val="337D0552121D4017AC003AF10EAF530F"/>
    <w:rsid w:val="00292D5E"/>
  </w:style>
  <w:style w:type="paragraph" w:customStyle="1" w:styleId="F03D2C9FC3F34DDF9FA65CC719F33021">
    <w:name w:val="F03D2C9FC3F34DDF9FA65CC719F33021"/>
    <w:rsid w:val="00292D5E"/>
  </w:style>
  <w:style w:type="paragraph" w:customStyle="1" w:styleId="16FD77E52BFF496095B3EBA8EC1094E6">
    <w:name w:val="16FD77E52BFF496095B3EBA8EC1094E6"/>
    <w:rsid w:val="00292D5E"/>
  </w:style>
  <w:style w:type="paragraph" w:customStyle="1" w:styleId="DE9DCAD44F5642518BC0E4BE0D56AAE3">
    <w:name w:val="DE9DCAD44F5642518BC0E4BE0D56AAE3"/>
    <w:rsid w:val="00292D5E"/>
  </w:style>
  <w:style w:type="paragraph" w:customStyle="1" w:styleId="B9338FBB9A754F12AB446FFF46821C60">
    <w:name w:val="B9338FBB9A754F12AB446FFF46821C60"/>
    <w:rsid w:val="00292D5E"/>
  </w:style>
  <w:style w:type="paragraph" w:customStyle="1" w:styleId="E1255CBD278740DCB5ED223C6CECECA5">
    <w:name w:val="E1255CBD278740DCB5ED223C6CECECA5"/>
    <w:rsid w:val="00292D5E"/>
  </w:style>
  <w:style w:type="paragraph" w:customStyle="1" w:styleId="1F993BBCE25D41C2BB08A03FA66A4B0D">
    <w:name w:val="1F993BBCE25D41C2BB08A03FA66A4B0D"/>
    <w:rsid w:val="00292D5E"/>
  </w:style>
  <w:style w:type="paragraph" w:customStyle="1" w:styleId="FF8D032CC9A847B7B2D3F94C02717806">
    <w:name w:val="FF8D032CC9A847B7B2D3F94C02717806"/>
    <w:rsid w:val="00292D5E"/>
  </w:style>
  <w:style w:type="paragraph" w:customStyle="1" w:styleId="2E60C027CE514FE28CFC9DC26F1C4BCE">
    <w:name w:val="2E60C027CE514FE28CFC9DC26F1C4BCE"/>
    <w:rsid w:val="00292D5E"/>
  </w:style>
  <w:style w:type="paragraph" w:customStyle="1" w:styleId="CD1B43E4398645FFB56208BD9FB88FE39">
    <w:name w:val="CD1B43E4398645FFB56208BD9FB88FE39"/>
    <w:rsid w:val="00292D5E"/>
    <w:pPr>
      <w:spacing w:after="0" w:line="215" w:lineRule="atLeast"/>
    </w:pPr>
    <w:rPr>
      <w:rFonts w:eastAsiaTheme="minorHAnsi" w:cs="System"/>
      <w:bCs/>
      <w:spacing w:val="2"/>
      <w:sz w:val="17"/>
      <w:lang w:eastAsia="en-US"/>
    </w:rPr>
  </w:style>
  <w:style w:type="paragraph" w:customStyle="1" w:styleId="5A29D59FE88A42FEBE023670F318824B2">
    <w:name w:val="5A29D59FE88A42FEBE023670F318824B2"/>
    <w:rsid w:val="00292D5E"/>
    <w:pPr>
      <w:spacing w:after="0" w:line="215" w:lineRule="atLeast"/>
    </w:pPr>
    <w:rPr>
      <w:rFonts w:eastAsiaTheme="minorHAnsi" w:cs="System"/>
      <w:bCs/>
      <w:spacing w:val="2"/>
      <w:sz w:val="17"/>
      <w:lang w:eastAsia="en-US"/>
    </w:rPr>
  </w:style>
  <w:style w:type="paragraph" w:customStyle="1" w:styleId="8BAAAC38F3BE46BF99301AFDA6C2FEA01">
    <w:name w:val="8BAAAC38F3BE46BF99301AFDA6C2FEA01"/>
    <w:rsid w:val="00292D5E"/>
    <w:pPr>
      <w:spacing w:after="0" w:line="215" w:lineRule="atLeast"/>
    </w:pPr>
    <w:rPr>
      <w:rFonts w:eastAsiaTheme="minorHAnsi" w:cs="System"/>
      <w:bCs/>
      <w:spacing w:val="2"/>
      <w:sz w:val="17"/>
      <w:lang w:eastAsia="en-US"/>
    </w:rPr>
  </w:style>
  <w:style w:type="paragraph" w:customStyle="1" w:styleId="48067785122B4B329237FE187F06B1B21">
    <w:name w:val="48067785122B4B329237FE187F06B1B21"/>
    <w:rsid w:val="00292D5E"/>
    <w:pPr>
      <w:spacing w:after="0" w:line="215" w:lineRule="atLeast"/>
    </w:pPr>
    <w:rPr>
      <w:rFonts w:eastAsiaTheme="minorHAnsi" w:cs="System"/>
      <w:bCs/>
      <w:spacing w:val="2"/>
      <w:sz w:val="17"/>
      <w:lang w:eastAsia="en-US"/>
    </w:rPr>
  </w:style>
  <w:style w:type="paragraph" w:customStyle="1" w:styleId="50E874D5C66142D284C666CF6E1ADEBD1">
    <w:name w:val="50E874D5C66142D284C666CF6E1ADEBD1"/>
    <w:rsid w:val="00292D5E"/>
    <w:pPr>
      <w:spacing w:after="0" w:line="215" w:lineRule="atLeast"/>
    </w:pPr>
    <w:rPr>
      <w:rFonts w:eastAsiaTheme="minorHAnsi" w:cs="System"/>
      <w:bCs/>
      <w:spacing w:val="2"/>
      <w:sz w:val="17"/>
      <w:lang w:eastAsia="en-US"/>
    </w:rPr>
  </w:style>
  <w:style w:type="paragraph" w:customStyle="1" w:styleId="EB75B483EB844A0F8560218B158496581">
    <w:name w:val="EB75B483EB844A0F8560218B158496581"/>
    <w:rsid w:val="00292D5E"/>
    <w:pPr>
      <w:spacing w:after="0" w:line="215" w:lineRule="atLeast"/>
    </w:pPr>
    <w:rPr>
      <w:rFonts w:eastAsiaTheme="minorHAnsi" w:cs="System"/>
      <w:bCs/>
      <w:spacing w:val="2"/>
      <w:sz w:val="17"/>
      <w:lang w:eastAsia="en-US"/>
    </w:rPr>
  </w:style>
  <w:style w:type="paragraph" w:customStyle="1" w:styleId="46362D922F75451D93807836B3041AAB1">
    <w:name w:val="46362D922F75451D93807836B3041AAB1"/>
    <w:rsid w:val="00292D5E"/>
    <w:pPr>
      <w:spacing w:after="0" w:line="215" w:lineRule="atLeast"/>
    </w:pPr>
    <w:rPr>
      <w:rFonts w:eastAsiaTheme="minorHAnsi" w:cs="System"/>
      <w:bCs/>
      <w:spacing w:val="2"/>
      <w:sz w:val="17"/>
      <w:lang w:eastAsia="en-US"/>
    </w:rPr>
  </w:style>
  <w:style w:type="paragraph" w:customStyle="1" w:styleId="6F139C8BC2A945C8B95B8E0D946FF6DC1">
    <w:name w:val="6F139C8BC2A945C8B95B8E0D946FF6DC1"/>
    <w:rsid w:val="00292D5E"/>
    <w:pPr>
      <w:spacing w:after="0" w:line="215" w:lineRule="atLeast"/>
    </w:pPr>
    <w:rPr>
      <w:rFonts w:eastAsiaTheme="minorHAnsi" w:cs="System"/>
      <w:bCs/>
      <w:spacing w:val="2"/>
      <w:sz w:val="17"/>
      <w:lang w:eastAsia="en-US"/>
    </w:rPr>
  </w:style>
  <w:style w:type="paragraph" w:customStyle="1" w:styleId="96E5242F5E634363923A0105F9BFE7961">
    <w:name w:val="96E5242F5E634363923A0105F9BFE7961"/>
    <w:rsid w:val="00292D5E"/>
    <w:pPr>
      <w:spacing w:after="0" w:line="215" w:lineRule="atLeast"/>
    </w:pPr>
    <w:rPr>
      <w:rFonts w:eastAsiaTheme="minorHAnsi" w:cs="System"/>
      <w:bCs/>
      <w:spacing w:val="2"/>
      <w:sz w:val="17"/>
      <w:lang w:eastAsia="en-US"/>
    </w:rPr>
  </w:style>
  <w:style w:type="paragraph" w:customStyle="1" w:styleId="4301F3D50055476C9AE2CC0741A5A8431">
    <w:name w:val="4301F3D50055476C9AE2CC0741A5A8431"/>
    <w:rsid w:val="00292D5E"/>
    <w:pPr>
      <w:spacing w:after="0" w:line="215" w:lineRule="atLeast"/>
    </w:pPr>
    <w:rPr>
      <w:rFonts w:eastAsiaTheme="minorHAnsi" w:cs="System"/>
      <w:bCs/>
      <w:spacing w:val="2"/>
      <w:sz w:val="17"/>
      <w:lang w:eastAsia="en-US"/>
    </w:rPr>
  </w:style>
  <w:style w:type="paragraph" w:customStyle="1" w:styleId="71097AAE55BC41D896D818B9F88107A71">
    <w:name w:val="71097AAE55BC41D896D818B9F88107A71"/>
    <w:rsid w:val="00292D5E"/>
    <w:pPr>
      <w:spacing w:after="0" w:line="215" w:lineRule="atLeast"/>
    </w:pPr>
    <w:rPr>
      <w:rFonts w:eastAsiaTheme="minorHAnsi" w:cs="System"/>
      <w:bCs/>
      <w:spacing w:val="2"/>
      <w:sz w:val="17"/>
      <w:lang w:eastAsia="en-US"/>
    </w:rPr>
  </w:style>
  <w:style w:type="paragraph" w:customStyle="1" w:styleId="B8FA3A97700A4AFB9FAEB409C3293DEC1">
    <w:name w:val="B8FA3A97700A4AFB9FAEB409C3293DEC1"/>
    <w:rsid w:val="00292D5E"/>
    <w:pPr>
      <w:spacing w:after="0" w:line="215" w:lineRule="atLeast"/>
    </w:pPr>
    <w:rPr>
      <w:rFonts w:eastAsiaTheme="minorHAnsi" w:cs="System"/>
      <w:bCs/>
      <w:spacing w:val="2"/>
      <w:sz w:val="17"/>
      <w:lang w:eastAsia="en-US"/>
    </w:rPr>
  </w:style>
  <w:style w:type="paragraph" w:customStyle="1" w:styleId="D11C75FA8CC840BDA04D36738EAE85AE1">
    <w:name w:val="D11C75FA8CC840BDA04D36738EAE85AE1"/>
    <w:rsid w:val="00292D5E"/>
    <w:pPr>
      <w:spacing w:after="0" w:line="215" w:lineRule="atLeast"/>
    </w:pPr>
    <w:rPr>
      <w:rFonts w:eastAsiaTheme="minorHAnsi" w:cs="System"/>
      <w:bCs/>
      <w:spacing w:val="2"/>
      <w:sz w:val="17"/>
      <w:lang w:eastAsia="en-US"/>
    </w:rPr>
  </w:style>
  <w:style w:type="paragraph" w:customStyle="1" w:styleId="3A1D90B64D7447849FC932B7DB07B3AD1">
    <w:name w:val="3A1D90B64D7447849FC932B7DB07B3AD1"/>
    <w:rsid w:val="00292D5E"/>
    <w:pPr>
      <w:spacing w:after="0" w:line="215" w:lineRule="atLeast"/>
    </w:pPr>
    <w:rPr>
      <w:rFonts w:eastAsiaTheme="minorHAnsi" w:cs="System"/>
      <w:bCs/>
      <w:spacing w:val="2"/>
      <w:sz w:val="17"/>
      <w:lang w:eastAsia="en-US"/>
    </w:rPr>
  </w:style>
  <w:style w:type="paragraph" w:customStyle="1" w:styleId="B3132C8CFC0641108406662D330069A01">
    <w:name w:val="B3132C8CFC0641108406662D330069A01"/>
    <w:rsid w:val="00292D5E"/>
    <w:pPr>
      <w:spacing w:after="0" w:line="215" w:lineRule="atLeast"/>
    </w:pPr>
    <w:rPr>
      <w:rFonts w:eastAsiaTheme="minorHAnsi" w:cs="System"/>
      <w:bCs/>
      <w:spacing w:val="2"/>
      <w:sz w:val="17"/>
      <w:lang w:eastAsia="en-US"/>
    </w:rPr>
  </w:style>
  <w:style w:type="paragraph" w:customStyle="1" w:styleId="129F78F8F4724F48B228E9A946470B6B1">
    <w:name w:val="129F78F8F4724F48B228E9A946470B6B1"/>
    <w:rsid w:val="00292D5E"/>
    <w:pPr>
      <w:spacing w:after="0" w:line="215" w:lineRule="atLeast"/>
    </w:pPr>
    <w:rPr>
      <w:rFonts w:eastAsiaTheme="minorHAnsi" w:cs="System"/>
      <w:bCs/>
      <w:spacing w:val="2"/>
      <w:sz w:val="17"/>
      <w:lang w:eastAsia="en-US"/>
    </w:rPr>
  </w:style>
  <w:style w:type="paragraph" w:customStyle="1" w:styleId="1F8442D47EB64AB1A9D683905B2201BD1">
    <w:name w:val="1F8442D47EB64AB1A9D683905B2201BD1"/>
    <w:rsid w:val="00292D5E"/>
    <w:pPr>
      <w:spacing w:after="0" w:line="215" w:lineRule="atLeast"/>
    </w:pPr>
    <w:rPr>
      <w:rFonts w:eastAsiaTheme="minorHAnsi" w:cs="System"/>
      <w:bCs/>
      <w:spacing w:val="2"/>
      <w:sz w:val="17"/>
      <w:lang w:eastAsia="en-US"/>
    </w:rPr>
  </w:style>
  <w:style w:type="paragraph" w:customStyle="1" w:styleId="0B87A9F340514BFFBC9BFE0095E35BE91">
    <w:name w:val="0B87A9F340514BFFBC9BFE0095E35BE91"/>
    <w:rsid w:val="00292D5E"/>
    <w:pPr>
      <w:spacing w:after="0" w:line="215" w:lineRule="atLeast"/>
    </w:pPr>
    <w:rPr>
      <w:rFonts w:eastAsiaTheme="minorHAnsi" w:cs="System"/>
      <w:bCs/>
      <w:spacing w:val="2"/>
      <w:sz w:val="17"/>
      <w:lang w:eastAsia="en-US"/>
    </w:rPr>
  </w:style>
  <w:style w:type="paragraph" w:customStyle="1" w:styleId="EB273DD5A5414BA990375D24E2C6A26A1">
    <w:name w:val="EB273DD5A5414BA990375D24E2C6A26A1"/>
    <w:rsid w:val="00292D5E"/>
    <w:pPr>
      <w:spacing w:after="0" w:line="215" w:lineRule="atLeast"/>
    </w:pPr>
    <w:rPr>
      <w:rFonts w:eastAsiaTheme="minorHAnsi" w:cs="System"/>
      <w:bCs/>
      <w:spacing w:val="2"/>
      <w:sz w:val="17"/>
      <w:lang w:eastAsia="en-US"/>
    </w:rPr>
  </w:style>
  <w:style w:type="paragraph" w:customStyle="1" w:styleId="0085250AC8214C9CB58AFBFA94EEE2E41">
    <w:name w:val="0085250AC8214C9CB58AFBFA94EEE2E41"/>
    <w:rsid w:val="00292D5E"/>
    <w:pPr>
      <w:spacing w:after="0" w:line="215" w:lineRule="atLeast"/>
    </w:pPr>
    <w:rPr>
      <w:rFonts w:eastAsiaTheme="minorHAnsi" w:cs="System"/>
      <w:bCs/>
      <w:spacing w:val="2"/>
      <w:sz w:val="17"/>
      <w:lang w:eastAsia="en-US"/>
    </w:rPr>
  </w:style>
  <w:style w:type="paragraph" w:customStyle="1" w:styleId="F3D770837B7F4C37973102D767E28A2E1">
    <w:name w:val="F3D770837B7F4C37973102D767E28A2E1"/>
    <w:rsid w:val="00292D5E"/>
    <w:pPr>
      <w:spacing w:after="0" w:line="215" w:lineRule="atLeast"/>
    </w:pPr>
    <w:rPr>
      <w:rFonts w:eastAsiaTheme="minorHAnsi" w:cs="System"/>
      <w:bCs/>
      <w:spacing w:val="2"/>
      <w:sz w:val="17"/>
      <w:lang w:eastAsia="en-US"/>
    </w:rPr>
  </w:style>
  <w:style w:type="paragraph" w:customStyle="1" w:styleId="B6CAD75E62624EBC9C17083E6FA7339C1">
    <w:name w:val="B6CAD75E62624EBC9C17083E6FA7339C1"/>
    <w:rsid w:val="00292D5E"/>
    <w:pPr>
      <w:spacing w:after="0" w:line="215" w:lineRule="atLeast"/>
    </w:pPr>
    <w:rPr>
      <w:rFonts w:eastAsiaTheme="minorHAnsi" w:cs="System"/>
      <w:bCs/>
      <w:spacing w:val="2"/>
      <w:sz w:val="17"/>
      <w:lang w:eastAsia="en-US"/>
    </w:rPr>
  </w:style>
  <w:style w:type="paragraph" w:customStyle="1" w:styleId="12BC380EAA2748E79EBBFBBB7EBFC8DB1">
    <w:name w:val="12BC380EAA2748E79EBBFBBB7EBFC8DB1"/>
    <w:rsid w:val="00292D5E"/>
    <w:pPr>
      <w:spacing w:after="0" w:line="215" w:lineRule="atLeast"/>
    </w:pPr>
    <w:rPr>
      <w:rFonts w:eastAsiaTheme="minorHAnsi" w:cs="System"/>
      <w:bCs/>
      <w:spacing w:val="2"/>
      <w:sz w:val="17"/>
      <w:lang w:eastAsia="en-US"/>
    </w:rPr>
  </w:style>
  <w:style w:type="paragraph" w:customStyle="1" w:styleId="F85BC922E2D94468BC47819E28DF5D9C1">
    <w:name w:val="F85BC922E2D94468BC47819E28DF5D9C1"/>
    <w:rsid w:val="00292D5E"/>
    <w:pPr>
      <w:spacing w:after="0" w:line="215" w:lineRule="atLeast"/>
    </w:pPr>
    <w:rPr>
      <w:rFonts w:eastAsiaTheme="minorHAnsi" w:cs="System"/>
      <w:bCs/>
      <w:spacing w:val="2"/>
      <w:sz w:val="17"/>
      <w:lang w:eastAsia="en-US"/>
    </w:rPr>
  </w:style>
  <w:style w:type="paragraph" w:customStyle="1" w:styleId="2B4F4C545C104045947B8CA8F16052A01">
    <w:name w:val="2B4F4C545C104045947B8CA8F16052A01"/>
    <w:rsid w:val="00292D5E"/>
    <w:pPr>
      <w:spacing w:after="0" w:line="215" w:lineRule="atLeast"/>
    </w:pPr>
    <w:rPr>
      <w:rFonts w:eastAsiaTheme="minorHAnsi" w:cs="System"/>
      <w:bCs/>
      <w:spacing w:val="2"/>
      <w:sz w:val="17"/>
      <w:lang w:eastAsia="en-US"/>
    </w:rPr>
  </w:style>
  <w:style w:type="paragraph" w:customStyle="1" w:styleId="647616C1041F40D49B4F056772FB741E1">
    <w:name w:val="647616C1041F40D49B4F056772FB741E1"/>
    <w:rsid w:val="00292D5E"/>
    <w:pPr>
      <w:spacing w:after="0" w:line="215" w:lineRule="atLeast"/>
    </w:pPr>
    <w:rPr>
      <w:rFonts w:eastAsiaTheme="minorHAnsi" w:cs="System"/>
      <w:bCs/>
      <w:spacing w:val="2"/>
      <w:sz w:val="17"/>
      <w:lang w:eastAsia="en-US"/>
    </w:rPr>
  </w:style>
  <w:style w:type="paragraph" w:customStyle="1" w:styleId="82AC8CC9410C4B819198A9F35B0014131">
    <w:name w:val="82AC8CC9410C4B819198A9F35B0014131"/>
    <w:rsid w:val="00292D5E"/>
    <w:pPr>
      <w:spacing w:after="0" w:line="215" w:lineRule="atLeast"/>
    </w:pPr>
    <w:rPr>
      <w:rFonts w:eastAsiaTheme="minorHAnsi" w:cs="System"/>
      <w:bCs/>
      <w:spacing w:val="2"/>
      <w:sz w:val="17"/>
      <w:lang w:eastAsia="en-US"/>
    </w:rPr>
  </w:style>
  <w:style w:type="paragraph" w:customStyle="1" w:styleId="3042B5A4CD9340A49055A43C8B06AAF01">
    <w:name w:val="3042B5A4CD9340A49055A43C8B06AAF01"/>
    <w:rsid w:val="00292D5E"/>
    <w:pPr>
      <w:spacing w:after="0" w:line="215" w:lineRule="atLeast"/>
    </w:pPr>
    <w:rPr>
      <w:rFonts w:eastAsiaTheme="minorHAnsi" w:cs="System"/>
      <w:bCs/>
      <w:spacing w:val="2"/>
      <w:sz w:val="17"/>
      <w:lang w:eastAsia="en-US"/>
    </w:rPr>
  </w:style>
  <w:style w:type="paragraph" w:customStyle="1" w:styleId="FF4A9D5DD036421B93807B1B445FC6211">
    <w:name w:val="FF4A9D5DD036421B93807B1B445FC6211"/>
    <w:rsid w:val="00292D5E"/>
    <w:pPr>
      <w:spacing w:after="0" w:line="215" w:lineRule="atLeast"/>
    </w:pPr>
    <w:rPr>
      <w:rFonts w:eastAsiaTheme="minorHAnsi" w:cs="System"/>
      <w:bCs/>
      <w:spacing w:val="2"/>
      <w:sz w:val="17"/>
      <w:lang w:eastAsia="en-US"/>
    </w:rPr>
  </w:style>
  <w:style w:type="paragraph" w:customStyle="1" w:styleId="2C45859276334E66A0DB7665583763531">
    <w:name w:val="2C45859276334E66A0DB7665583763531"/>
    <w:rsid w:val="00292D5E"/>
    <w:pPr>
      <w:spacing w:after="0" w:line="215" w:lineRule="atLeast"/>
    </w:pPr>
    <w:rPr>
      <w:rFonts w:eastAsiaTheme="minorHAnsi" w:cs="System"/>
      <w:bCs/>
      <w:spacing w:val="2"/>
      <w:sz w:val="17"/>
      <w:lang w:eastAsia="en-US"/>
    </w:rPr>
  </w:style>
  <w:style w:type="paragraph" w:customStyle="1" w:styleId="00366CB859DF43E49A5AA3A96ED34E771">
    <w:name w:val="00366CB859DF43E49A5AA3A96ED34E771"/>
    <w:rsid w:val="00292D5E"/>
    <w:pPr>
      <w:spacing w:after="0" w:line="215" w:lineRule="atLeast"/>
    </w:pPr>
    <w:rPr>
      <w:rFonts w:eastAsiaTheme="minorHAnsi" w:cs="System"/>
      <w:bCs/>
      <w:spacing w:val="2"/>
      <w:sz w:val="17"/>
      <w:lang w:eastAsia="en-US"/>
    </w:rPr>
  </w:style>
  <w:style w:type="paragraph" w:customStyle="1" w:styleId="449F8128CC474EE1A44BD68481B69AAF1">
    <w:name w:val="449F8128CC474EE1A44BD68481B69AAF1"/>
    <w:rsid w:val="00292D5E"/>
    <w:pPr>
      <w:spacing w:after="0" w:line="215" w:lineRule="atLeast"/>
    </w:pPr>
    <w:rPr>
      <w:rFonts w:eastAsiaTheme="minorHAnsi" w:cs="System"/>
      <w:bCs/>
      <w:spacing w:val="2"/>
      <w:sz w:val="17"/>
      <w:lang w:eastAsia="en-US"/>
    </w:rPr>
  </w:style>
  <w:style w:type="paragraph" w:customStyle="1" w:styleId="7F6BB49D7B7546299339D6ED811A10061">
    <w:name w:val="7F6BB49D7B7546299339D6ED811A10061"/>
    <w:rsid w:val="00292D5E"/>
    <w:pPr>
      <w:spacing w:after="0" w:line="215" w:lineRule="atLeast"/>
    </w:pPr>
    <w:rPr>
      <w:rFonts w:eastAsiaTheme="minorHAnsi" w:cs="System"/>
      <w:bCs/>
      <w:spacing w:val="2"/>
      <w:sz w:val="17"/>
      <w:lang w:eastAsia="en-US"/>
    </w:rPr>
  </w:style>
  <w:style w:type="paragraph" w:customStyle="1" w:styleId="4C6DA0BF507E42E7AA13AD69A7F9991A1">
    <w:name w:val="4C6DA0BF507E42E7AA13AD69A7F9991A1"/>
    <w:rsid w:val="00292D5E"/>
    <w:pPr>
      <w:spacing w:after="0" w:line="215" w:lineRule="atLeast"/>
    </w:pPr>
    <w:rPr>
      <w:rFonts w:eastAsiaTheme="minorHAnsi" w:cs="System"/>
      <w:bCs/>
      <w:spacing w:val="2"/>
      <w:sz w:val="17"/>
      <w:lang w:eastAsia="en-US"/>
    </w:rPr>
  </w:style>
  <w:style w:type="paragraph" w:customStyle="1" w:styleId="9FEB021A67CD4B0C8863A408E98AEDFD1">
    <w:name w:val="9FEB021A67CD4B0C8863A408E98AEDFD1"/>
    <w:rsid w:val="00292D5E"/>
    <w:pPr>
      <w:spacing w:after="0" w:line="215" w:lineRule="atLeast"/>
    </w:pPr>
    <w:rPr>
      <w:rFonts w:eastAsiaTheme="minorHAnsi" w:cs="System"/>
      <w:bCs/>
      <w:spacing w:val="2"/>
      <w:sz w:val="17"/>
      <w:lang w:eastAsia="en-US"/>
    </w:rPr>
  </w:style>
  <w:style w:type="paragraph" w:customStyle="1" w:styleId="5BD8F2C5F67F4F6AB0A653787D8FF43B1">
    <w:name w:val="5BD8F2C5F67F4F6AB0A653787D8FF43B1"/>
    <w:rsid w:val="00292D5E"/>
    <w:pPr>
      <w:spacing w:after="0" w:line="215" w:lineRule="atLeast"/>
    </w:pPr>
    <w:rPr>
      <w:rFonts w:eastAsiaTheme="minorHAnsi" w:cs="System"/>
      <w:bCs/>
      <w:spacing w:val="2"/>
      <w:sz w:val="17"/>
      <w:lang w:eastAsia="en-US"/>
    </w:rPr>
  </w:style>
  <w:style w:type="paragraph" w:customStyle="1" w:styleId="68F211CBA241488CB7C7D10ED5729A761">
    <w:name w:val="68F211CBA241488CB7C7D10ED5729A761"/>
    <w:rsid w:val="00292D5E"/>
    <w:pPr>
      <w:spacing w:after="0" w:line="215" w:lineRule="atLeast"/>
    </w:pPr>
    <w:rPr>
      <w:rFonts w:eastAsiaTheme="minorHAnsi" w:cs="System"/>
      <w:bCs/>
      <w:spacing w:val="2"/>
      <w:sz w:val="17"/>
      <w:lang w:eastAsia="en-US"/>
    </w:rPr>
  </w:style>
  <w:style w:type="paragraph" w:customStyle="1" w:styleId="79F13D6E5D0044EBB088DB3523563E2A1">
    <w:name w:val="79F13D6E5D0044EBB088DB3523563E2A1"/>
    <w:rsid w:val="00292D5E"/>
    <w:pPr>
      <w:spacing w:after="0" w:line="215" w:lineRule="atLeast"/>
    </w:pPr>
    <w:rPr>
      <w:rFonts w:eastAsiaTheme="minorHAnsi" w:cs="System"/>
      <w:bCs/>
      <w:spacing w:val="2"/>
      <w:sz w:val="17"/>
      <w:lang w:eastAsia="en-US"/>
    </w:rPr>
  </w:style>
  <w:style w:type="paragraph" w:customStyle="1" w:styleId="A9465F5CE81A4012B7009241CF4E75861">
    <w:name w:val="A9465F5CE81A4012B7009241CF4E75861"/>
    <w:rsid w:val="00292D5E"/>
    <w:pPr>
      <w:spacing w:after="0" w:line="215" w:lineRule="atLeast"/>
    </w:pPr>
    <w:rPr>
      <w:rFonts w:eastAsiaTheme="minorHAnsi" w:cs="System"/>
      <w:bCs/>
      <w:spacing w:val="2"/>
      <w:sz w:val="17"/>
      <w:lang w:eastAsia="en-US"/>
    </w:rPr>
  </w:style>
  <w:style w:type="paragraph" w:customStyle="1" w:styleId="94D71E733A474B0AA68575D9AA4BE5D21">
    <w:name w:val="94D71E733A474B0AA68575D9AA4BE5D21"/>
    <w:rsid w:val="00292D5E"/>
    <w:pPr>
      <w:spacing w:after="0" w:line="215" w:lineRule="atLeast"/>
    </w:pPr>
    <w:rPr>
      <w:rFonts w:eastAsiaTheme="minorHAnsi" w:cs="System"/>
      <w:bCs/>
      <w:spacing w:val="2"/>
      <w:sz w:val="17"/>
      <w:lang w:eastAsia="en-US"/>
    </w:rPr>
  </w:style>
  <w:style w:type="paragraph" w:customStyle="1" w:styleId="94CD456B7F954C36B867BAF6E21197B91">
    <w:name w:val="94CD456B7F954C36B867BAF6E21197B91"/>
    <w:rsid w:val="00292D5E"/>
    <w:pPr>
      <w:spacing w:after="0" w:line="215" w:lineRule="atLeast"/>
    </w:pPr>
    <w:rPr>
      <w:rFonts w:eastAsiaTheme="minorHAnsi" w:cs="System"/>
      <w:bCs/>
      <w:spacing w:val="2"/>
      <w:sz w:val="17"/>
      <w:lang w:eastAsia="en-US"/>
    </w:rPr>
  </w:style>
  <w:style w:type="paragraph" w:customStyle="1" w:styleId="EE8FD6B63ECC4F389C810C59FFCA237D1">
    <w:name w:val="EE8FD6B63ECC4F389C810C59FFCA237D1"/>
    <w:rsid w:val="00292D5E"/>
    <w:pPr>
      <w:spacing w:after="0" w:line="215" w:lineRule="atLeast"/>
    </w:pPr>
    <w:rPr>
      <w:rFonts w:eastAsiaTheme="minorHAnsi" w:cs="System"/>
      <w:bCs/>
      <w:spacing w:val="2"/>
      <w:sz w:val="17"/>
      <w:lang w:eastAsia="en-US"/>
    </w:rPr>
  </w:style>
  <w:style w:type="paragraph" w:customStyle="1" w:styleId="93287C18F1BF4B188866CD22B48BF7561">
    <w:name w:val="93287C18F1BF4B188866CD22B48BF7561"/>
    <w:rsid w:val="00292D5E"/>
    <w:pPr>
      <w:spacing w:after="0" w:line="215" w:lineRule="atLeast"/>
    </w:pPr>
    <w:rPr>
      <w:rFonts w:eastAsiaTheme="minorHAnsi" w:cs="System"/>
      <w:bCs/>
      <w:spacing w:val="2"/>
      <w:sz w:val="17"/>
      <w:lang w:eastAsia="en-US"/>
    </w:rPr>
  </w:style>
  <w:style w:type="paragraph" w:customStyle="1" w:styleId="D30CBB81D5F345E78AA7771A3C1840EE1">
    <w:name w:val="D30CBB81D5F345E78AA7771A3C1840EE1"/>
    <w:rsid w:val="00292D5E"/>
    <w:pPr>
      <w:spacing w:after="0" w:line="215" w:lineRule="atLeast"/>
    </w:pPr>
    <w:rPr>
      <w:rFonts w:eastAsiaTheme="minorHAnsi" w:cs="System"/>
      <w:bCs/>
      <w:spacing w:val="2"/>
      <w:sz w:val="17"/>
      <w:lang w:eastAsia="en-US"/>
    </w:rPr>
  </w:style>
  <w:style w:type="paragraph" w:customStyle="1" w:styleId="1F8F655A57FC442982D15DD55717FED01">
    <w:name w:val="1F8F655A57FC442982D15DD55717FED01"/>
    <w:rsid w:val="00292D5E"/>
    <w:pPr>
      <w:spacing w:after="0" w:line="215" w:lineRule="atLeast"/>
    </w:pPr>
    <w:rPr>
      <w:rFonts w:eastAsiaTheme="minorHAnsi" w:cs="System"/>
      <w:bCs/>
      <w:spacing w:val="2"/>
      <w:sz w:val="17"/>
      <w:lang w:eastAsia="en-US"/>
    </w:rPr>
  </w:style>
  <w:style w:type="paragraph" w:customStyle="1" w:styleId="17EC00BFBC0546A5B20226AC083F33501">
    <w:name w:val="17EC00BFBC0546A5B20226AC083F33501"/>
    <w:rsid w:val="00292D5E"/>
    <w:pPr>
      <w:spacing w:after="0" w:line="215" w:lineRule="atLeast"/>
    </w:pPr>
    <w:rPr>
      <w:rFonts w:eastAsiaTheme="minorHAnsi" w:cs="System"/>
      <w:bCs/>
      <w:spacing w:val="2"/>
      <w:sz w:val="17"/>
      <w:lang w:eastAsia="en-US"/>
    </w:rPr>
  </w:style>
  <w:style w:type="paragraph" w:customStyle="1" w:styleId="63B54ED1349F447B93CCAA3B1AA9AF471">
    <w:name w:val="63B54ED1349F447B93CCAA3B1AA9AF471"/>
    <w:rsid w:val="00292D5E"/>
    <w:pPr>
      <w:spacing w:after="0" w:line="215" w:lineRule="atLeast"/>
    </w:pPr>
    <w:rPr>
      <w:rFonts w:eastAsiaTheme="minorHAnsi" w:cs="System"/>
      <w:bCs/>
      <w:spacing w:val="2"/>
      <w:sz w:val="17"/>
      <w:lang w:eastAsia="en-US"/>
    </w:rPr>
  </w:style>
  <w:style w:type="paragraph" w:customStyle="1" w:styleId="3D11B3D65C794608AD80A5DBCDBA561A1">
    <w:name w:val="3D11B3D65C794608AD80A5DBCDBA561A1"/>
    <w:rsid w:val="00292D5E"/>
    <w:pPr>
      <w:spacing w:after="0" w:line="215" w:lineRule="atLeast"/>
    </w:pPr>
    <w:rPr>
      <w:rFonts w:eastAsiaTheme="minorHAnsi" w:cs="System"/>
      <w:bCs/>
      <w:spacing w:val="2"/>
      <w:sz w:val="17"/>
      <w:lang w:eastAsia="en-US"/>
    </w:rPr>
  </w:style>
  <w:style w:type="paragraph" w:customStyle="1" w:styleId="2E60C027CE514FE28CFC9DC26F1C4BCE1">
    <w:name w:val="2E60C027CE514FE28CFC9DC26F1C4BCE1"/>
    <w:rsid w:val="00292D5E"/>
    <w:pPr>
      <w:spacing w:after="0" w:line="215" w:lineRule="atLeast"/>
    </w:pPr>
    <w:rPr>
      <w:rFonts w:eastAsiaTheme="minorHAnsi" w:cs="System"/>
      <w:bCs/>
      <w:spacing w:val="2"/>
      <w:sz w:val="17"/>
      <w:lang w:eastAsia="en-US"/>
    </w:rPr>
  </w:style>
  <w:style w:type="paragraph" w:customStyle="1" w:styleId="FBE72951960A44559BA839B429052B561">
    <w:name w:val="FBE72951960A44559BA839B429052B561"/>
    <w:rsid w:val="00292D5E"/>
    <w:pPr>
      <w:spacing w:after="0" w:line="215" w:lineRule="atLeast"/>
    </w:pPr>
    <w:rPr>
      <w:rFonts w:eastAsiaTheme="minorHAnsi" w:cs="System"/>
      <w:bCs/>
      <w:spacing w:val="2"/>
      <w:sz w:val="17"/>
      <w:lang w:eastAsia="en-US"/>
    </w:rPr>
  </w:style>
  <w:style w:type="paragraph" w:customStyle="1" w:styleId="D508C6A29994453A8FF88FA3D36F12EF1">
    <w:name w:val="D508C6A29994453A8FF88FA3D36F12EF1"/>
    <w:rsid w:val="00292D5E"/>
    <w:pPr>
      <w:spacing w:after="0" w:line="215" w:lineRule="atLeast"/>
    </w:pPr>
    <w:rPr>
      <w:rFonts w:eastAsiaTheme="minorHAnsi" w:cs="System"/>
      <w:bCs/>
      <w:spacing w:val="2"/>
      <w:sz w:val="17"/>
      <w:lang w:eastAsia="en-US"/>
    </w:rPr>
  </w:style>
  <w:style w:type="paragraph" w:customStyle="1" w:styleId="611BC8E268894CBC815C0F060C07067B1">
    <w:name w:val="611BC8E268894CBC815C0F060C07067B1"/>
    <w:rsid w:val="00292D5E"/>
    <w:pPr>
      <w:spacing w:after="0" w:line="215" w:lineRule="atLeast"/>
    </w:pPr>
    <w:rPr>
      <w:rFonts w:eastAsiaTheme="minorHAnsi" w:cs="System"/>
      <w:bCs/>
      <w:spacing w:val="2"/>
      <w:sz w:val="17"/>
      <w:lang w:eastAsia="en-US"/>
    </w:rPr>
  </w:style>
  <w:style w:type="paragraph" w:customStyle="1" w:styleId="9084C6DAC6844CCCAB2C333FB9A3CCC91">
    <w:name w:val="9084C6DAC6844CCCAB2C333FB9A3CCC91"/>
    <w:rsid w:val="00292D5E"/>
    <w:pPr>
      <w:spacing w:after="0" w:line="215" w:lineRule="atLeast"/>
    </w:pPr>
    <w:rPr>
      <w:rFonts w:eastAsiaTheme="minorHAnsi" w:cs="System"/>
      <w:bCs/>
      <w:spacing w:val="2"/>
      <w:sz w:val="17"/>
      <w:lang w:eastAsia="en-US"/>
    </w:rPr>
  </w:style>
  <w:style w:type="paragraph" w:customStyle="1" w:styleId="716D1636F2FD404D9821D65C31D3F09C1">
    <w:name w:val="716D1636F2FD404D9821D65C31D3F09C1"/>
    <w:rsid w:val="00292D5E"/>
    <w:pPr>
      <w:spacing w:after="0" w:line="270" w:lineRule="atLeast"/>
    </w:pPr>
    <w:rPr>
      <w:rFonts w:eastAsiaTheme="minorHAnsi" w:cs="System"/>
      <w:bCs/>
      <w:spacing w:val="2"/>
      <w:sz w:val="21"/>
      <w:lang w:eastAsia="en-US"/>
    </w:rPr>
  </w:style>
  <w:style w:type="paragraph" w:customStyle="1" w:styleId="56C56E4933714F56AB1EA789C112BF081">
    <w:name w:val="56C56E4933714F56AB1EA789C112BF081"/>
    <w:rsid w:val="00292D5E"/>
    <w:pPr>
      <w:spacing w:after="0" w:line="270" w:lineRule="atLeast"/>
    </w:pPr>
    <w:rPr>
      <w:rFonts w:eastAsiaTheme="minorHAnsi" w:cs="System"/>
      <w:bCs/>
      <w:spacing w:val="2"/>
      <w:sz w:val="21"/>
      <w:lang w:eastAsia="en-US"/>
    </w:rPr>
  </w:style>
  <w:style w:type="paragraph" w:customStyle="1" w:styleId="4F3AA136C2724AC0A1A3AB87A2EDC40A1">
    <w:name w:val="4F3AA136C2724AC0A1A3AB87A2EDC40A1"/>
    <w:rsid w:val="00292D5E"/>
    <w:pPr>
      <w:spacing w:after="0" w:line="270" w:lineRule="atLeast"/>
    </w:pPr>
    <w:rPr>
      <w:rFonts w:eastAsiaTheme="minorHAnsi" w:cs="System"/>
      <w:bCs/>
      <w:spacing w:val="2"/>
      <w:sz w:val="21"/>
      <w:lang w:eastAsia="en-US"/>
    </w:rPr>
  </w:style>
  <w:style w:type="paragraph" w:customStyle="1" w:styleId="344A6D0D3287416080AC199ADFE197821">
    <w:name w:val="344A6D0D3287416080AC199ADFE197821"/>
    <w:rsid w:val="00292D5E"/>
    <w:pPr>
      <w:spacing w:after="0" w:line="270" w:lineRule="atLeast"/>
    </w:pPr>
    <w:rPr>
      <w:rFonts w:eastAsiaTheme="minorHAnsi" w:cs="System"/>
      <w:bCs/>
      <w:spacing w:val="2"/>
      <w:sz w:val="21"/>
      <w:lang w:eastAsia="en-US"/>
    </w:rPr>
  </w:style>
  <w:style w:type="paragraph" w:customStyle="1" w:styleId="735AC9F25F8D423DA7F928035079107A1">
    <w:name w:val="735AC9F25F8D423DA7F928035079107A1"/>
    <w:rsid w:val="00292D5E"/>
    <w:pPr>
      <w:spacing w:after="0" w:line="215" w:lineRule="atLeast"/>
    </w:pPr>
    <w:rPr>
      <w:rFonts w:eastAsiaTheme="minorHAnsi" w:cs="System"/>
      <w:bCs/>
      <w:spacing w:val="2"/>
      <w:sz w:val="17"/>
      <w:lang w:eastAsia="en-US"/>
    </w:rPr>
  </w:style>
  <w:style w:type="paragraph" w:customStyle="1" w:styleId="5C178E28F9404C37BC85D2555AFDE06F1">
    <w:name w:val="5C178E28F9404C37BC85D2555AFDE06F1"/>
    <w:rsid w:val="00292D5E"/>
    <w:pPr>
      <w:spacing w:after="0" w:line="215" w:lineRule="atLeast"/>
    </w:pPr>
    <w:rPr>
      <w:rFonts w:eastAsiaTheme="minorHAnsi" w:cs="System"/>
      <w:bCs/>
      <w:spacing w:val="2"/>
      <w:sz w:val="17"/>
      <w:lang w:eastAsia="en-US"/>
    </w:rPr>
  </w:style>
  <w:style w:type="paragraph" w:customStyle="1" w:styleId="C5BD5C90AA534130AF193C54E40EC3701">
    <w:name w:val="C5BD5C90AA534130AF193C54E40EC3701"/>
    <w:rsid w:val="00292D5E"/>
    <w:pPr>
      <w:spacing w:after="0" w:line="270" w:lineRule="atLeast"/>
    </w:pPr>
    <w:rPr>
      <w:rFonts w:eastAsiaTheme="minorHAnsi" w:cs="System"/>
      <w:bCs/>
      <w:spacing w:val="2"/>
      <w:sz w:val="21"/>
      <w:lang w:eastAsia="en-US"/>
    </w:rPr>
  </w:style>
  <w:style w:type="paragraph" w:customStyle="1" w:styleId="8B7264E6CABB40A582EDF06040417E111">
    <w:name w:val="8B7264E6CABB40A582EDF06040417E111"/>
    <w:rsid w:val="00292D5E"/>
    <w:pPr>
      <w:spacing w:after="0" w:line="270" w:lineRule="atLeast"/>
    </w:pPr>
    <w:rPr>
      <w:rFonts w:eastAsiaTheme="minorHAnsi" w:cs="System"/>
      <w:bCs/>
      <w:spacing w:val="2"/>
      <w:sz w:val="21"/>
      <w:lang w:eastAsia="en-US"/>
    </w:rPr>
  </w:style>
  <w:style w:type="paragraph" w:customStyle="1" w:styleId="EB6D4F11E54A4A1BBD72E8779042F5F21">
    <w:name w:val="EB6D4F11E54A4A1BBD72E8779042F5F21"/>
    <w:rsid w:val="00292D5E"/>
    <w:pPr>
      <w:spacing w:after="0" w:line="270" w:lineRule="atLeast"/>
    </w:pPr>
    <w:rPr>
      <w:rFonts w:eastAsiaTheme="minorHAnsi" w:cs="System"/>
      <w:bCs/>
      <w:spacing w:val="2"/>
      <w:sz w:val="21"/>
      <w:lang w:eastAsia="en-US"/>
    </w:rPr>
  </w:style>
  <w:style w:type="paragraph" w:customStyle="1" w:styleId="05471C14F58D471BB3623B9F15CE62C11">
    <w:name w:val="05471C14F58D471BB3623B9F15CE62C11"/>
    <w:rsid w:val="00292D5E"/>
    <w:pPr>
      <w:spacing w:after="0" w:line="270" w:lineRule="atLeast"/>
    </w:pPr>
    <w:rPr>
      <w:rFonts w:eastAsiaTheme="minorHAnsi" w:cs="System"/>
      <w:bCs/>
      <w:spacing w:val="2"/>
      <w:sz w:val="21"/>
      <w:lang w:eastAsia="en-US"/>
    </w:rPr>
  </w:style>
  <w:style w:type="paragraph" w:customStyle="1" w:styleId="DE9DCAD44F5642518BC0E4BE0D56AAE31">
    <w:name w:val="DE9DCAD44F5642518BC0E4BE0D56AAE31"/>
    <w:rsid w:val="00292D5E"/>
    <w:pPr>
      <w:spacing w:after="0" w:line="270" w:lineRule="atLeast"/>
    </w:pPr>
    <w:rPr>
      <w:rFonts w:eastAsiaTheme="minorHAnsi" w:cs="System"/>
      <w:bCs/>
      <w:spacing w:val="2"/>
      <w:sz w:val="21"/>
      <w:lang w:eastAsia="en-US"/>
    </w:rPr>
  </w:style>
  <w:style w:type="paragraph" w:customStyle="1" w:styleId="337D0552121D4017AC003AF10EAF530F1">
    <w:name w:val="337D0552121D4017AC003AF10EAF530F1"/>
    <w:rsid w:val="00292D5E"/>
    <w:pPr>
      <w:spacing w:after="0" w:line="270" w:lineRule="atLeast"/>
    </w:pPr>
    <w:rPr>
      <w:rFonts w:eastAsiaTheme="minorHAnsi" w:cs="System"/>
      <w:bCs/>
      <w:spacing w:val="2"/>
      <w:sz w:val="21"/>
      <w:lang w:eastAsia="en-US"/>
    </w:rPr>
  </w:style>
  <w:style w:type="paragraph" w:customStyle="1" w:styleId="5EF39923AD57485AB31F1C150532DB951">
    <w:name w:val="5EF39923AD57485AB31F1C150532DB951"/>
    <w:rsid w:val="00292D5E"/>
    <w:pPr>
      <w:spacing w:after="0" w:line="270" w:lineRule="atLeast"/>
    </w:pPr>
    <w:rPr>
      <w:rFonts w:eastAsiaTheme="minorHAnsi" w:cs="System"/>
      <w:bCs/>
      <w:spacing w:val="2"/>
      <w:sz w:val="21"/>
      <w:lang w:eastAsia="en-US"/>
    </w:rPr>
  </w:style>
  <w:style w:type="paragraph" w:customStyle="1" w:styleId="F03D2C9FC3F34DDF9FA65CC719F330211">
    <w:name w:val="F03D2C9FC3F34DDF9FA65CC719F330211"/>
    <w:rsid w:val="00292D5E"/>
    <w:pPr>
      <w:spacing w:after="0" w:line="270" w:lineRule="atLeast"/>
    </w:pPr>
    <w:rPr>
      <w:rFonts w:eastAsiaTheme="minorHAnsi" w:cs="System"/>
      <w:bCs/>
      <w:spacing w:val="2"/>
      <w:sz w:val="21"/>
      <w:lang w:eastAsia="en-US"/>
    </w:rPr>
  </w:style>
  <w:style w:type="paragraph" w:customStyle="1" w:styleId="B9338FBB9A754F12AB446FFF46821C601">
    <w:name w:val="B9338FBB9A754F12AB446FFF46821C601"/>
    <w:rsid w:val="00292D5E"/>
    <w:pPr>
      <w:spacing w:after="0" w:line="270" w:lineRule="atLeast"/>
    </w:pPr>
    <w:rPr>
      <w:rFonts w:eastAsiaTheme="minorHAnsi" w:cs="System"/>
      <w:bCs/>
      <w:spacing w:val="2"/>
      <w:sz w:val="21"/>
      <w:lang w:eastAsia="en-US"/>
    </w:rPr>
  </w:style>
  <w:style w:type="paragraph" w:customStyle="1" w:styleId="1F993BBCE25D41C2BB08A03FA66A4B0D1">
    <w:name w:val="1F993BBCE25D41C2BB08A03FA66A4B0D1"/>
    <w:rsid w:val="00292D5E"/>
    <w:pPr>
      <w:spacing w:after="0" w:line="270" w:lineRule="atLeast"/>
    </w:pPr>
    <w:rPr>
      <w:rFonts w:eastAsiaTheme="minorHAnsi" w:cs="System"/>
      <w:bCs/>
      <w:spacing w:val="2"/>
      <w:sz w:val="21"/>
      <w:lang w:eastAsia="en-US"/>
    </w:rPr>
  </w:style>
  <w:style w:type="paragraph" w:customStyle="1" w:styleId="FF8D032CC9A847B7B2D3F94C027178061">
    <w:name w:val="FF8D032CC9A847B7B2D3F94C027178061"/>
    <w:rsid w:val="00292D5E"/>
    <w:pPr>
      <w:spacing w:after="0" w:line="270" w:lineRule="atLeast"/>
    </w:pPr>
    <w:rPr>
      <w:rFonts w:eastAsiaTheme="minorHAnsi" w:cs="System"/>
      <w:bCs/>
      <w:spacing w:val="2"/>
      <w:sz w:val="21"/>
      <w:lang w:eastAsia="en-US"/>
    </w:rPr>
  </w:style>
  <w:style w:type="paragraph" w:customStyle="1" w:styleId="8652E145564D4B2BA1C9B875EE869523">
    <w:name w:val="8652E145564D4B2BA1C9B875EE869523"/>
    <w:rsid w:val="00292D5E"/>
  </w:style>
  <w:style w:type="paragraph" w:customStyle="1" w:styleId="CD1B43E4398645FFB56208BD9FB88FE310">
    <w:name w:val="CD1B43E4398645FFB56208BD9FB88FE310"/>
    <w:rsid w:val="00B01BCE"/>
    <w:pPr>
      <w:spacing w:after="0" w:line="215" w:lineRule="atLeast"/>
    </w:pPr>
    <w:rPr>
      <w:rFonts w:eastAsiaTheme="minorHAnsi" w:cs="System"/>
      <w:bCs/>
      <w:spacing w:val="2"/>
      <w:sz w:val="17"/>
      <w:lang w:eastAsia="en-US"/>
    </w:rPr>
  </w:style>
  <w:style w:type="paragraph" w:customStyle="1" w:styleId="5A29D59FE88A42FEBE023670F318824B3">
    <w:name w:val="5A29D59FE88A42FEBE023670F318824B3"/>
    <w:rsid w:val="00B01BCE"/>
    <w:pPr>
      <w:spacing w:after="0" w:line="215" w:lineRule="atLeast"/>
    </w:pPr>
    <w:rPr>
      <w:rFonts w:eastAsiaTheme="minorHAnsi" w:cs="System"/>
      <w:bCs/>
      <w:spacing w:val="2"/>
      <w:sz w:val="17"/>
      <w:lang w:eastAsia="en-US"/>
    </w:rPr>
  </w:style>
  <w:style w:type="paragraph" w:customStyle="1" w:styleId="8BAAAC38F3BE46BF99301AFDA6C2FEA02">
    <w:name w:val="8BAAAC38F3BE46BF99301AFDA6C2FEA02"/>
    <w:rsid w:val="00B01BCE"/>
    <w:pPr>
      <w:spacing w:after="0" w:line="215" w:lineRule="atLeast"/>
    </w:pPr>
    <w:rPr>
      <w:rFonts w:eastAsiaTheme="minorHAnsi" w:cs="System"/>
      <w:bCs/>
      <w:spacing w:val="2"/>
      <w:sz w:val="17"/>
      <w:lang w:eastAsia="en-US"/>
    </w:rPr>
  </w:style>
  <w:style w:type="paragraph" w:customStyle="1" w:styleId="48067785122B4B329237FE187F06B1B22">
    <w:name w:val="48067785122B4B329237FE187F06B1B22"/>
    <w:rsid w:val="00B01BCE"/>
    <w:pPr>
      <w:spacing w:after="0" w:line="215" w:lineRule="atLeast"/>
    </w:pPr>
    <w:rPr>
      <w:rFonts w:eastAsiaTheme="minorHAnsi" w:cs="System"/>
      <w:bCs/>
      <w:spacing w:val="2"/>
      <w:sz w:val="17"/>
      <w:lang w:eastAsia="en-US"/>
    </w:rPr>
  </w:style>
  <w:style w:type="paragraph" w:customStyle="1" w:styleId="50E874D5C66142D284C666CF6E1ADEBD2">
    <w:name w:val="50E874D5C66142D284C666CF6E1ADEBD2"/>
    <w:rsid w:val="00B01BCE"/>
    <w:pPr>
      <w:spacing w:after="0" w:line="215" w:lineRule="atLeast"/>
    </w:pPr>
    <w:rPr>
      <w:rFonts w:eastAsiaTheme="minorHAnsi" w:cs="System"/>
      <w:bCs/>
      <w:spacing w:val="2"/>
      <w:sz w:val="17"/>
      <w:lang w:eastAsia="en-US"/>
    </w:rPr>
  </w:style>
  <w:style w:type="paragraph" w:customStyle="1" w:styleId="EB75B483EB844A0F8560218B158496582">
    <w:name w:val="EB75B483EB844A0F8560218B158496582"/>
    <w:rsid w:val="00B01BCE"/>
    <w:pPr>
      <w:spacing w:after="0" w:line="215" w:lineRule="atLeast"/>
    </w:pPr>
    <w:rPr>
      <w:rFonts w:eastAsiaTheme="minorHAnsi" w:cs="System"/>
      <w:bCs/>
      <w:spacing w:val="2"/>
      <w:sz w:val="17"/>
      <w:lang w:eastAsia="en-US"/>
    </w:rPr>
  </w:style>
  <w:style w:type="paragraph" w:customStyle="1" w:styleId="46362D922F75451D93807836B3041AAB2">
    <w:name w:val="46362D922F75451D93807836B3041AAB2"/>
    <w:rsid w:val="00B01BCE"/>
    <w:pPr>
      <w:spacing w:after="0" w:line="215" w:lineRule="atLeast"/>
    </w:pPr>
    <w:rPr>
      <w:rFonts w:eastAsiaTheme="minorHAnsi" w:cs="System"/>
      <w:bCs/>
      <w:spacing w:val="2"/>
      <w:sz w:val="17"/>
      <w:lang w:eastAsia="en-US"/>
    </w:rPr>
  </w:style>
  <w:style w:type="paragraph" w:customStyle="1" w:styleId="6F139C8BC2A945C8B95B8E0D946FF6DC2">
    <w:name w:val="6F139C8BC2A945C8B95B8E0D946FF6DC2"/>
    <w:rsid w:val="00B01BCE"/>
    <w:pPr>
      <w:spacing w:after="0" w:line="215" w:lineRule="atLeast"/>
    </w:pPr>
    <w:rPr>
      <w:rFonts w:eastAsiaTheme="minorHAnsi" w:cs="System"/>
      <w:bCs/>
      <w:spacing w:val="2"/>
      <w:sz w:val="17"/>
      <w:lang w:eastAsia="en-US"/>
    </w:rPr>
  </w:style>
  <w:style w:type="paragraph" w:customStyle="1" w:styleId="96E5242F5E634363923A0105F9BFE7962">
    <w:name w:val="96E5242F5E634363923A0105F9BFE7962"/>
    <w:rsid w:val="00B01BCE"/>
    <w:pPr>
      <w:spacing w:after="0" w:line="215" w:lineRule="atLeast"/>
    </w:pPr>
    <w:rPr>
      <w:rFonts w:eastAsiaTheme="minorHAnsi" w:cs="System"/>
      <w:bCs/>
      <w:spacing w:val="2"/>
      <w:sz w:val="17"/>
      <w:lang w:eastAsia="en-US"/>
    </w:rPr>
  </w:style>
  <w:style w:type="paragraph" w:customStyle="1" w:styleId="4301F3D50055476C9AE2CC0741A5A8432">
    <w:name w:val="4301F3D50055476C9AE2CC0741A5A8432"/>
    <w:rsid w:val="00B01BCE"/>
    <w:pPr>
      <w:spacing w:after="0" w:line="215" w:lineRule="atLeast"/>
    </w:pPr>
    <w:rPr>
      <w:rFonts w:eastAsiaTheme="minorHAnsi" w:cs="System"/>
      <w:bCs/>
      <w:spacing w:val="2"/>
      <w:sz w:val="17"/>
      <w:lang w:eastAsia="en-US"/>
    </w:rPr>
  </w:style>
  <w:style w:type="paragraph" w:customStyle="1" w:styleId="71097AAE55BC41D896D818B9F88107A72">
    <w:name w:val="71097AAE55BC41D896D818B9F88107A72"/>
    <w:rsid w:val="00B01BCE"/>
    <w:pPr>
      <w:spacing w:after="0" w:line="215" w:lineRule="atLeast"/>
    </w:pPr>
    <w:rPr>
      <w:rFonts w:eastAsiaTheme="minorHAnsi" w:cs="System"/>
      <w:bCs/>
      <w:spacing w:val="2"/>
      <w:sz w:val="17"/>
      <w:lang w:eastAsia="en-US"/>
    </w:rPr>
  </w:style>
  <w:style w:type="paragraph" w:customStyle="1" w:styleId="B8FA3A97700A4AFB9FAEB409C3293DEC2">
    <w:name w:val="B8FA3A97700A4AFB9FAEB409C3293DEC2"/>
    <w:rsid w:val="00B01BCE"/>
    <w:pPr>
      <w:spacing w:after="0" w:line="215" w:lineRule="atLeast"/>
    </w:pPr>
    <w:rPr>
      <w:rFonts w:eastAsiaTheme="minorHAnsi" w:cs="System"/>
      <w:bCs/>
      <w:spacing w:val="2"/>
      <w:sz w:val="17"/>
      <w:lang w:eastAsia="en-US"/>
    </w:rPr>
  </w:style>
  <w:style w:type="paragraph" w:customStyle="1" w:styleId="D11C75FA8CC840BDA04D36738EAE85AE2">
    <w:name w:val="D11C75FA8CC840BDA04D36738EAE85AE2"/>
    <w:rsid w:val="00B01BCE"/>
    <w:pPr>
      <w:spacing w:after="0" w:line="215" w:lineRule="atLeast"/>
    </w:pPr>
    <w:rPr>
      <w:rFonts w:eastAsiaTheme="minorHAnsi" w:cs="System"/>
      <w:bCs/>
      <w:spacing w:val="2"/>
      <w:sz w:val="17"/>
      <w:lang w:eastAsia="en-US"/>
    </w:rPr>
  </w:style>
  <w:style w:type="paragraph" w:customStyle="1" w:styleId="3A1D90B64D7447849FC932B7DB07B3AD2">
    <w:name w:val="3A1D90B64D7447849FC932B7DB07B3AD2"/>
    <w:rsid w:val="00B01BCE"/>
    <w:pPr>
      <w:spacing w:after="0" w:line="215" w:lineRule="atLeast"/>
    </w:pPr>
    <w:rPr>
      <w:rFonts w:eastAsiaTheme="minorHAnsi" w:cs="System"/>
      <w:bCs/>
      <w:spacing w:val="2"/>
      <w:sz w:val="17"/>
      <w:lang w:eastAsia="en-US"/>
    </w:rPr>
  </w:style>
  <w:style w:type="paragraph" w:customStyle="1" w:styleId="B3132C8CFC0641108406662D330069A02">
    <w:name w:val="B3132C8CFC0641108406662D330069A02"/>
    <w:rsid w:val="00B01BCE"/>
    <w:pPr>
      <w:spacing w:after="0" w:line="215" w:lineRule="atLeast"/>
    </w:pPr>
    <w:rPr>
      <w:rFonts w:eastAsiaTheme="minorHAnsi" w:cs="System"/>
      <w:bCs/>
      <w:spacing w:val="2"/>
      <w:sz w:val="17"/>
      <w:lang w:eastAsia="en-US"/>
    </w:rPr>
  </w:style>
  <w:style w:type="paragraph" w:customStyle="1" w:styleId="129F78F8F4724F48B228E9A946470B6B2">
    <w:name w:val="129F78F8F4724F48B228E9A946470B6B2"/>
    <w:rsid w:val="00B01BCE"/>
    <w:pPr>
      <w:spacing w:after="0" w:line="215" w:lineRule="atLeast"/>
    </w:pPr>
    <w:rPr>
      <w:rFonts w:eastAsiaTheme="minorHAnsi" w:cs="System"/>
      <w:bCs/>
      <w:spacing w:val="2"/>
      <w:sz w:val="17"/>
      <w:lang w:eastAsia="en-US"/>
    </w:rPr>
  </w:style>
  <w:style w:type="paragraph" w:customStyle="1" w:styleId="1F8442D47EB64AB1A9D683905B2201BD2">
    <w:name w:val="1F8442D47EB64AB1A9D683905B2201BD2"/>
    <w:rsid w:val="00B01BCE"/>
    <w:pPr>
      <w:spacing w:after="0" w:line="215" w:lineRule="atLeast"/>
    </w:pPr>
    <w:rPr>
      <w:rFonts w:eastAsiaTheme="minorHAnsi" w:cs="System"/>
      <w:bCs/>
      <w:spacing w:val="2"/>
      <w:sz w:val="17"/>
      <w:lang w:eastAsia="en-US"/>
    </w:rPr>
  </w:style>
  <w:style w:type="paragraph" w:customStyle="1" w:styleId="0B87A9F340514BFFBC9BFE0095E35BE92">
    <w:name w:val="0B87A9F340514BFFBC9BFE0095E35BE92"/>
    <w:rsid w:val="00B01BCE"/>
    <w:pPr>
      <w:spacing w:after="0" w:line="215" w:lineRule="atLeast"/>
    </w:pPr>
    <w:rPr>
      <w:rFonts w:eastAsiaTheme="minorHAnsi" w:cs="System"/>
      <w:bCs/>
      <w:spacing w:val="2"/>
      <w:sz w:val="17"/>
      <w:lang w:eastAsia="en-US"/>
    </w:rPr>
  </w:style>
  <w:style w:type="paragraph" w:customStyle="1" w:styleId="EB273DD5A5414BA990375D24E2C6A26A2">
    <w:name w:val="EB273DD5A5414BA990375D24E2C6A26A2"/>
    <w:rsid w:val="00B01BCE"/>
    <w:pPr>
      <w:spacing w:after="0" w:line="215" w:lineRule="atLeast"/>
    </w:pPr>
    <w:rPr>
      <w:rFonts w:eastAsiaTheme="minorHAnsi" w:cs="System"/>
      <w:bCs/>
      <w:spacing w:val="2"/>
      <w:sz w:val="17"/>
      <w:lang w:eastAsia="en-US"/>
    </w:rPr>
  </w:style>
  <w:style w:type="paragraph" w:customStyle="1" w:styleId="0085250AC8214C9CB58AFBFA94EEE2E42">
    <w:name w:val="0085250AC8214C9CB58AFBFA94EEE2E42"/>
    <w:rsid w:val="00B01BCE"/>
    <w:pPr>
      <w:spacing w:after="0" w:line="215" w:lineRule="atLeast"/>
    </w:pPr>
    <w:rPr>
      <w:rFonts w:eastAsiaTheme="minorHAnsi" w:cs="System"/>
      <w:bCs/>
      <w:spacing w:val="2"/>
      <w:sz w:val="17"/>
      <w:lang w:eastAsia="en-US"/>
    </w:rPr>
  </w:style>
  <w:style w:type="paragraph" w:customStyle="1" w:styleId="F3D770837B7F4C37973102D767E28A2E2">
    <w:name w:val="F3D770837B7F4C37973102D767E28A2E2"/>
    <w:rsid w:val="00B01BCE"/>
    <w:pPr>
      <w:spacing w:after="0" w:line="215" w:lineRule="atLeast"/>
    </w:pPr>
    <w:rPr>
      <w:rFonts w:eastAsiaTheme="minorHAnsi" w:cs="System"/>
      <w:bCs/>
      <w:spacing w:val="2"/>
      <w:sz w:val="17"/>
      <w:lang w:eastAsia="en-US"/>
    </w:rPr>
  </w:style>
  <w:style w:type="paragraph" w:customStyle="1" w:styleId="B6CAD75E62624EBC9C17083E6FA7339C2">
    <w:name w:val="B6CAD75E62624EBC9C17083E6FA7339C2"/>
    <w:rsid w:val="00B01BCE"/>
    <w:pPr>
      <w:spacing w:after="0" w:line="215" w:lineRule="atLeast"/>
    </w:pPr>
    <w:rPr>
      <w:rFonts w:eastAsiaTheme="minorHAnsi" w:cs="System"/>
      <w:bCs/>
      <w:spacing w:val="2"/>
      <w:sz w:val="17"/>
      <w:lang w:eastAsia="en-US"/>
    </w:rPr>
  </w:style>
  <w:style w:type="paragraph" w:customStyle="1" w:styleId="12BC380EAA2748E79EBBFBBB7EBFC8DB2">
    <w:name w:val="12BC380EAA2748E79EBBFBBB7EBFC8DB2"/>
    <w:rsid w:val="00B01BCE"/>
    <w:pPr>
      <w:spacing w:after="0" w:line="215" w:lineRule="atLeast"/>
    </w:pPr>
    <w:rPr>
      <w:rFonts w:eastAsiaTheme="minorHAnsi" w:cs="System"/>
      <w:bCs/>
      <w:spacing w:val="2"/>
      <w:sz w:val="17"/>
      <w:lang w:eastAsia="en-US"/>
    </w:rPr>
  </w:style>
  <w:style w:type="paragraph" w:customStyle="1" w:styleId="F85BC922E2D94468BC47819E28DF5D9C2">
    <w:name w:val="F85BC922E2D94468BC47819E28DF5D9C2"/>
    <w:rsid w:val="00B01BCE"/>
    <w:pPr>
      <w:spacing w:after="0" w:line="215" w:lineRule="atLeast"/>
    </w:pPr>
    <w:rPr>
      <w:rFonts w:eastAsiaTheme="minorHAnsi" w:cs="System"/>
      <w:bCs/>
      <w:spacing w:val="2"/>
      <w:sz w:val="17"/>
      <w:lang w:eastAsia="en-US"/>
    </w:rPr>
  </w:style>
  <w:style w:type="paragraph" w:customStyle="1" w:styleId="2B4F4C545C104045947B8CA8F16052A02">
    <w:name w:val="2B4F4C545C104045947B8CA8F16052A02"/>
    <w:rsid w:val="00B01BCE"/>
    <w:pPr>
      <w:spacing w:after="0" w:line="215" w:lineRule="atLeast"/>
    </w:pPr>
    <w:rPr>
      <w:rFonts w:eastAsiaTheme="minorHAnsi" w:cs="System"/>
      <w:bCs/>
      <w:spacing w:val="2"/>
      <w:sz w:val="17"/>
      <w:lang w:eastAsia="en-US"/>
    </w:rPr>
  </w:style>
  <w:style w:type="paragraph" w:customStyle="1" w:styleId="647616C1041F40D49B4F056772FB741E2">
    <w:name w:val="647616C1041F40D49B4F056772FB741E2"/>
    <w:rsid w:val="00B01BCE"/>
    <w:pPr>
      <w:spacing w:after="0" w:line="215" w:lineRule="atLeast"/>
    </w:pPr>
    <w:rPr>
      <w:rFonts w:eastAsiaTheme="minorHAnsi" w:cs="System"/>
      <w:bCs/>
      <w:spacing w:val="2"/>
      <w:sz w:val="17"/>
      <w:lang w:eastAsia="en-US"/>
    </w:rPr>
  </w:style>
  <w:style w:type="paragraph" w:customStyle="1" w:styleId="82AC8CC9410C4B819198A9F35B0014132">
    <w:name w:val="82AC8CC9410C4B819198A9F35B0014132"/>
    <w:rsid w:val="00B01BCE"/>
    <w:pPr>
      <w:spacing w:after="0" w:line="215" w:lineRule="atLeast"/>
    </w:pPr>
    <w:rPr>
      <w:rFonts w:eastAsiaTheme="minorHAnsi" w:cs="System"/>
      <w:bCs/>
      <w:spacing w:val="2"/>
      <w:sz w:val="17"/>
      <w:lang w:eastAsia="en-US"/>
    </w:rPr>
  </w:style>
  <w:style w:type="paragraph" w:customStyle="1" w:styleId="3042B5A4CD9340A49055A43C8B06AAF02">
    <w:name w:val="3042B5A4CD9340A49055A43C8B06AAF02"/>
    <w:rsid w:val="00B01BCE"/>
    <w:pPr>
      <w:spacing w:after="0" w:line="215" w:lineRule="atLeast"/>
    </w:pPr>
    <w:rPr>
      <w:rFonts w:eastAsiaTheme="minorHAnsi" w:cs="System"/>
      <w:bCs/>
      <w:spacing w:val="2"/>
      <w:sz w:val="17"/>
      <w:lang w:eastAsia="en-US"/>
    </w:rPr>
  </w:style>
  <w:style w:type="paragraph" w:customStyle="1" w:styleId="FF4A9D5DD036421B93807B1B445FC6212">
    <w:name w:val="FF4A9D5DD036421B93807B1B445FC6212"/>
    <w:rsid w:val="00B01BCE"/>
    <w:pPr>
      <w:spacing w:after="0" w:line="215" w:lineRule="atLeast"/>
    </w:pPr>
    <w:rPr>
      <w:rFonts w:eastAsiaTheme="minorHAnsi" w:cs="System"/>
      <w:bCs/>
      <w:spacing w:val="2"/>
      <w:sz w:val="17"/>
      <w:lang w:eastAsia="en-US"/>
    </w:rPr>
  </w:style>
  <w:style w:type="paragraph" w:customStyle="1" w:styleId="2C45859276334E66A0DB7665583763532">
    <w:name w:val="2C45859276334E66A0DB7665583763532"/>
    <w:rsid w:val="00B01BCE"/>
    <w:pPr>
      <w:spacing w:after="0" w:line="215" w:lineRule="atLeast"/>
    </w:pPr>
    <w:rPr>
      <w:rFonts w:eastAsiaTheme="minorHAnsi" w:cs="System"/>
      <w:bCs/>
      <w:spacing w:val="2"/>
      <w:sz w:val="17"/>
      <w:lang w:eastAsia="en-US"/>
    </w:rPr>
  </w:style>
  <w:style w:type="paragraph" w:customStyle="1" w:styleId="00366CB859DF43E49A5AA3A96ED34E772">
    <w:name w:val="00366CB859DF43E49A5AA3A96ED34E772"/>
    <w:rsid w:val="00B01BCE"/>
    <w:pPr>
      <w:spacing w:after="0" w:line="215" w:lineRule="atLeast"/>
    </w:pPr>
    <w:rPr>
      <w:rFonts w:eastAsiaTheme="minorHAnsi" w:cs="System"/>
      <w:bCs/>
      <w:spacing w:val="2"/>
      <w:sz w:val="17"/>
      <w:lang w:eastAsia="en-US"/>
    </w:rPr>
  </w:style>
  <w:style w:type="paragraph" w:customStyle="1" w:styleId="449F8128CC474EE1A44BD68481B69AAF2">
    <w:name w:val="449F8128CC474EE1A44BD68481B69AAF2"/>
    <w:rsid w:val="00B01BCE"/>
    <w:pPr>
      <w:spacing w:after="0" w:line="215" w:lineRule="atLeast"/>
    </w:pPr>
    <w:rPr>
      <w:rFonts w:eastAsiaTheme="minorHAnsi" w:cs="System"/>
      <w:bCs/>
      <w:spacing w:val="2"/>
      <w:sz w:val="17"/>
      <w:lang w:eastAsia="en-US"/>
    </w:rPr>
  </w:style>
  <w:style w:type="paragraph" w:customStyle="1" w:styleId="7F6BB49D7B7546299339D6ED811A10062">
    <w:name w:val="7F6BB49D7B7546299339D6ED811A10062"/>
    <w:rsid w:val="00B01BCE"/>
    <w:pPr>
      <w:spacing w:after="0" w:line="215" w:lineRule="atLeast"/>
    </w:pPr>
    <w:rPr>
      <w:rFonts w:eastAsiaTheme="minorHAnsi" w:cs="System"/>
      <w:bCs/>
      <w:spacing w:val="2"/>
      <w:sz w:val="17"/>
      <w:lang w:eastAsia="en-US"/>
    </w:rPr>
  </w:style>
  <w:style w:type="paragraph" w:customStyle="1" w:styleId="4C6DA0BF507E42E7AA13AD69A7F9991A2">
    <w:name w:val="4C6DA0BF507E42E7AA13AD69A7F9991A2"/>
    <w:rsid w:val="00B01BCE"/>
    <w:pPr>
      <w:spacing w:after="0" w:line="215" w:lineRule="atLeast"/>
    </w:pPr>
    <w:rPr>
      <w:rFonts w:eastAsiaTheme="minorHAnsi" w:cs="System"/>
      <w:bCs/>
      <w:spacing w:val="2"/>
      <w:sz w:val="17"/>
      <w:lang w:eastAsia="en-US"/>
    </w:rPr>
  </w:style>
  <w:style w:type="paragraph" w:customStyle="1" w:styleId="9FEB021A67CD4B0C8863A408E98AEDFD2">
    <w:name w:val="9FEB021A67CD4B0C8863A408E98AEDFD2"/>
    <w:rsid w:val="00B01BCE"/>
    <w:pPr>
      <w:spacing w:after="0" w:line="215" w:lineRule="atLeast"/>
    </w:pPr>
    <w:rPr>
      <w:rFonts w:eastAsiaTheme="minorHAnsi" w:cs="System"/>
      <w:bCs/>
      <w:spacing w:val="2"/>
      <w:sz w:val="17"/>
      <w:lang w:eastAsia="en-US"/>
    </w:rPr>
  </w:style>
  <w:style w:type="paragraph" w:customStyle="1" w:styleId="5BD8F2C5F67F4F6AB0A653787D8FF43B2">
    <w:name w:val="5BD8F2C5F67F4F6AB0A653787D8FF43B2"/>
    <w:rsid w:val="00B01BCE"/>
    <w:pPr>
      <w:spacing w:after="0" w:line="215" w:lineRule="atLeast"/>
    </w:pPr>
    <w:rPr>
      <w:rFonts w:eastAsiaTheme="minorHAnsi" w:cs="System"/>
      <w:bCs/>
      <w:spacing w:val="2"/>
      <w:sz w:val="17"/>
      <w:lang w:eastAsia="en-US"/>
    </w:rPr>
  </w:style>
  <w:style w:type="paragraph" w:customStyle="1" w:styleId="68F211CBA241488CB7C7D10ED5729A762">
    <w:name w:val="68F211CBA241488CB7C7D10ED5729A762"/>
    <w:rsid w:val="00B01BCE"/>
    <w:pPr>
      <w:spacing w:after="0" w:line="215" w:lineRule="atLeast"/>
    </w:pPr>
    <w:rPr>
      <w:rFonts w:eastAsiaTheme="minorHAnsi" w:cs="System"/>
      <w:bCs/>
      <w:spacing w:val="2"/>
      <w:sz w:val="17"/>
      <w:lang w:eastAsia="en-US"/>
    </w:rPr>
  </w:style>
  <w:style w:type="paragraph" w:customStyle="1" w:styleId="79F13D6E5D0044EBB088DB3523563E2A2">
    <w:name w:val="79F13D6E5D0044EBB088DB3523563E2A2"/>
    <w:rsid w:val="00B01BCE"/>
    <w:pPr>
      <w:spacing w:after="0" w:line="215" w:lineRule="atLeast"/>
    </w:pPr>
    <w:rPr>
      <w:rFonts w:eastAsiaTheme="minorHAnsi" w:cs="System"/>
      <w:bCs/>
      <w:spacing w:val="2"/>
      <w:sz w:val="17"/>
      <w:lang w:eastAsia="en-US"/>
    </w:rPr>
  </w:style>
  <w:style w:type="paragraph" w:customStyle="1" w:styleId="A9465F5CE81A4012B7009241CF4E75862">
    <w:name w:val="A9465F5CE81A4012B7009241CF4E75862"/>
    <w:rsid w:val="00B01BCE"/>
    <w:pPr>
      <w:spacing w:after="0" w:line="215" w:lineRule="atLeast"/>
    </w:pPr>
    <w:rPr>
      <w:rFonts w:eastAsiaTheme="minorHAnsi" w:cs="System"/>
      <w:bCs/>
      <w:spacing w:val="2"/>
      <w:sz w:val="17"/>
      <w:lang w:eastAsia="en-US"/>
    </w:rPr>
  </w:style>
  <w:style w:type="paragraph" w:customStyle="1" w:styleId="94D71E733A474B0AA68575D9AA4BE5D22">
    <w:name w:val="94D71E733A474B0AA68575D9AA4BE5D22"/>
    <w:rsid w:val="00B01BCE"/>
    <w:pPr>
      <w:spacing w:after="0" w:line="215" w:lineRule="atLeast"/>
    </w:pPr>
    <w:rPr>
      <w:rFonts w:eastAsiaTheme="minorHAnsi" w:cs="System"/>
      <w:bCs/>
      <w:spacing w:val="2"/>
      <w:sz w:val="17"/>
      <w:lang w:eastAsia="en-US"/>
    </w:rPr>
  </w:style>
  <w:style w:type="paragraph" w:customStyle="1" w:styleId="94CD456B7F954C36B867BAF6E21197B92">
    <w:name w:val="94CD456B7F954C36B867BAF6E21197B92"/>
    <w:rsid w:val="00B01BCE"/>
    <w:pPr>
      <w:spacing w:after="0" w:line="215" w:lineRule="atLeast"/>
    </w:pPr>
    <w:rPr>
      <w:rFonts w:eastAsiaTheme="minorHAnsi" w:cs="System"/>
      <w:bCs/>
      <w:spacing w:val="2"/>
      <w:sz w:val="17"/>
      <w:lang w:eastAsia="en-US"/>
    </w:rPr>
  </w:style>
  <w:style w:type="paragraph" w:customStyle="1" w:styleId="EE8FD6B63ECC4F389C810C59FFCA237D2">
    <w:name w:val="EE8FD6B63ECC4F389C810C59FFCA237D2"/>
    <w:rsid w:val="00B01BCE"/>
    <w:pPr>
      <w:spacing w:after="0" w:line="215" w:lineRule="atLeast"/>
    </w:pPr>
    <w:rPr>
      <w:rFonts w:eastAsiaTheme="minorHAnsi" w:cs="System"/>
      <w:bCs/>
      <w:spacing w:val="2"/>
      <w:sz w:val="17"/>
      <w:lang w:eastAsia="en-US"/>
    </w:rPr>
  </w:style>
  <w:style w:type="paragraph" w:customStyle="1" w:styleId="93287C18F1BF4B188866CD22B48BF7562">
    <w:name w:val="93287C18F1BF4B188866CD22B48BF7562"/>
    <w:rsid w:val="00B01BCE"/>
    <w:pPr>
      <w:spacing w:after="0" w:line="215" w:lineRule="atLeast"/>
    </w:pPr>
    <w:rPr>
      <w:rFonts w:eastAsiaTheme="minorHAnsi" w:cs="System"/>
      <w:bCs/>
      <w:spacing w:val="2"/>
      <w:sz w:val="17"/>
      <w:lang w:eastAsia="en-US"/>
    </w:rPr>
  </w:style>
  <w:style w:type="paragraph" w:customStyle="1" w:styleId="D30CBB81D5F345E78AA7771A3C1840EE2">
    <w:name w:val="D30CBB81D5F345E78AA7771A3C1840EE2"/>
    <w:rsid w:val="00B01BCE"/>
    <w:pPr>
      <w:spacing w:after="0" w:line="215" w:lineRule="atLeast"/>
    </w:pPr>
    <w:rPr>
      <w:rFonts w:eastAsiaTheme="minorHAnsi" w:cs="System"/>
      <w:bCs/>
      <w:spacing w:val="2"/>
      <w:sz w:val="17"/>
      <w:lang w:eastAsia="en-US"/>
    </w:rPr>
  </w:style>
  <w:style w:type="paragraph" w:customStyle="1" w:styleId="1F8F655A57FC442982D15DD55717FED02">
    <w:name w:val="1F8F655A57FC442982D15DD55717FED02"/>
    <w:rsid w:val="00B01BCE"/>
    <w:pPr>
      <w:spacing w:after="0" w:line="215" w:lineRule="atLeast"/>
    </w:pPr>
    <w:rPr>
      <w:rFonts w:eastAsiaTheme="minorHAnsi" w:cs="System"/>
      <w:bCs/>
      <w:spacing w:val="2"/>
      <w:sz w:val="17"/>
      <w:lang w:eastAsia="en-US"/>
    </w:rPr>
  </w:style>
  <w:style w:type="paragraph" w:customStyle="1" w:styleId="17EC00BFBC0546A5B20226AC083F33502">
    <w:name w:val="17EC00BFBC0546A5B20226AC083F33502"/>
    <w:rsid w:val="00B01BCE"/>
    <w:pPr>
      <w:spacing w:after="0" w:line="215" w:lineRule="atLeast"/>
    </w:pPr>
    <w:rPr>
      <w:rFonts w:eastAsiaTheme="minorHAnsi" w:cs="System"/>
      <w:bCs/>
      <w:spacing w:val="2"/>
      <w:sz w:val="17"/>
      <w:lang w:eastAsia="en-US"/>
    </w:rPr>
  </w:style>
  <w:style w:type="paragraph" w:customStyle="1" w:styleId="63B54ED1349F447B93CCAA3B1AA9AF472">
    <w:name w:val="63B54ED1349F447B93CCAA3B1AA9AF472"/>
    <w:rsid w:val="00B01BCE"/>
    <w:pPr>
      <w:spacing w:after="0" w:line="215" w:lineRule="atLeast"/>
    </w:pPr>
    <w:rPr>
      <w:rFonts w:eastAsiaTheme="minorHAnsi" w:cs="System"/>
      <w:bCs/>
      <w:spacing w:val="2"/>
      <w:sz w:val="17"/>
      <w:lang w:eastAsia="en-US"/>
    </w:rPr>
  </w:style>
  <w:style w:type="paragraph" w:customStyle="1" w:styleId="3D11B3D65C794608AD80A5DBCDBA561A2">
    <w:name w:val="3D11B3D65C794608AD80A5DBCDBA561A2"/>
    <w:rsid w:val="00B01BCE"/>
    <w:pPr>
      <w:spacing w:after="0" w:line="215" w:lineRule="atLeast"/>
    </w:pPr>
    <w:rPr>
      <w:rFonts w:eastAsiaTheme="minorHAnsi" w:cs="System"/>
      <w:bCs/>
      <w:spacing w:val="2"/>
      <w:sz w:val="17"/>
      <w:lang w:eastAsia="en-US"/>
    </w:rPr>
  </w:style>
  <w:style w:type="paragraph" w:customStyle="1" w:styleId="2E60C027CE514FE28CFC9DC26F1C4BCE2">
    <w:name w:val="2E60C027CE514FE28CFC9DC26F1C4BCE2"/>
    <w:rsid w:val="00B01BCE"/>
    <w:pPr>
      <w:spacing w:after="0" w:line="215" w:lineRule="atLeast"/>
    </w:pPr>
    <w:rPr>
      <w:rFonts w:eastAsiaTheme="minorHAnsi" w:cs="System"/>
      <w:bCs/>
      <w:spacing w:val="2"/>
      <w:sz w:val="17"/>
      <w:lang w:eastAsia="en-US"/>
    </w:rPr>
  </w:style>
  <w:style w:type="paragraph" w:customStyle="1" w:styleId="FBE72951960A44559BA839B429052B562">
    <w:name w:val="FBE72951960A44559BA839B429052B562"/>
    <w:rsid w:val="00B01BCE"/>
    <w:pPr>
      <w:spacing w:after="0" w:line="215" w:lineRule="atLeast"/>
    </w:pPr>
    <w:rPr>
      <w:rFonts w:eastAsiaTheme="minorHAnsi" w:cs="System"/>
      <w:bCs/>
      <w:spacing w:val="2"/>
      <w:sz w:val="17"/>
      <w:lang w:eastAsia="en-US"/>
    </w:rPr>
  </w:style>
  <w:style w:type="paragraph" w:customStyle="1" w:styleId="D508C6A29994453A8FF88FA3D36F12EF2">
    <w:name w:val="D508C6A29994453A8FF88FA3D36F12EF2"/>
    <w:rsid w:val="00B01BCE"/>
    <w:pPr>
      <w:spacing w:after="0" w:line="215" w:lineRule="atLeast"/>
    </w:pPr>
    <w:rPr>
      <w:rFonts w:eastAsiaTheme="minorHAnsi" w:cs="System"/>
      <w:bCs/>
      <w:spacing w:val="2"/>
      <w:sz w:val="17"/>
      <w:lang w:eastAsia="en-US"/>
    </w:rPr>
  </w:style>
  <w:style w:type="paragraph" w:customStyle="1" w:styleId="611BC8E268894CBC815C0F060C07067B2">
    <w:name w:val="611BC8E268894CBC815C0F060C07067B2"/>
    <w:rsid w:val="00B01BCE"/>
    <w:pPr>
      <w:spacing w:after="0" w:line="215" w:lineRule="atLeast"/>
    </w:pPr>
    <w:rPr>
      <w:rFonts w:eastAsiaTheme="minorHAnsi" w:cs="System"/>
      <w:bCs/>
      <w:spacing w:val="2"/>
      <w:sz w:val="17"/>
      <w:lang w:eastAsia="en-US"/>
    </w:rPr>
  </w:style>
  <w:style w:type="paragraph" w:customStyle="1" w:styleId="9084C6DAC6844CCCAB2C333FB9A3CCC92">
    <w:name w:val="9084C6DAC6844CCCAB2C333FB9A3CCC92"/>
    <w:rsid w:val="00B01BCE"/>
    <w:pPr>
      <w:spacing w:after="0" w:line="215" w:lineRule="atLeast"/>
    </w:pPr>
    <w:rPr>
      <w:rFonts w:eastAsiaTheme="minorHAnsi" w:cs="System"/>
      <w:bCs/>
      <w:spacing w:val="2"/>
      <w:sz w:val="17"/>
      <w:lang w:eastAsia="en-US"/>
    </w:rPr>
  </w:style>
  <w:style w:type="paragraph" w:customStyle="1" w:styleId="716D1636F2FD404D9821D65C31D3F09C2">
    <w:name w:val="716D1636F2FD404D9821D65C31D3F09C2"/>
    <w:rsid w:val="00B01BCE"/>
    <w:pPr>
      <w:spacing w:after="0" w:line="270" w:lineRule="atLeast"/>
    </w:pPr>
    <w:rPr>
      <w:rFonts w:eastAsiaTheme="minorHAnsi" w:cs="System"/>
      <w:bCs/>
      <w:spacing w:val="2"/>
      <w:sz w:val="21"/>
      <w:lang w:eastAsia="en-US"/>
    </w:rPr>
  </w:style>
  <w:style w:type="paragraph" w:customStyle="1" w:styleId="56C56E4933714F56AB1EA789C112BF082">
    <w:name w:val="56C56E4933714F56AB1EA789C112BF082"/>
    <w:rsid w:val="00B01BCE"/>
    <w:pPr>
      <w:spacing w:after="0" w:line="270" w:lineRule="atLeast"/>
    </w:pPr>
    <w:rPr>
      <w:rFonts w:eastAsiaTheme="minorHAnsi" w:cs="System"/>
      <w:bCs/>
      <w:spacing w:val="2"/>
      <w:sz w:val="21"/>
      <w:lang w:eastAsia="en-US"/>
    </w:rPr>
  </w:style>
  <w:style w:type="paragraph" w:customStyle="1" w:styleId="4F3AA136C2724AC0A1A3AB87A2EDC40A2">
    <w:name w:val="4F3AA136C2724AC0A1A3AB87A2EDC40A2"/>
    <w:rsid w:val="00B01BCE"/>
    <w:pPr>
      <w:spacing w:after="0" w:line="270" w:lineRule="atLeast"/>
    </w:pPr>
    <w:rPr>
      <w:rFonts w:eastAsiaTheme="minorHAnsi" w:cs="System"/>
      <w:bCs/>
      <w:spacing w:val="2"/>
      <w:sz w:val="21"/>
      <w:lang w:eastAsia="en-US"/>
    </w:rPr>
  </w:style>
  <w:style w:type="paragraph" w:customStyle="1" w:styleId="344A6D0D3287416080AC199ADFE197822">
    <w:name w:val="344A6D0D3287416080AC199ADFE197822"/>
    <w:rsid w:val="00B01BCE"/>
    <w:pPr>
      <w:spacing w:after="0" w:line="270" w:lineRule="atLeast"/>
    </w:pPr>
    <w:rPr>
      <w:rFonts w:eastAsiaTheme="minorHAnsi" w:cs="System"/>
      <w:bCs/>
      <w:spacing w:val="2"/>
      <w:sz w:val="21"/>
      <w:lang w:eastAsia="en-US"/>
    </w:rPr>
  </w:style>
  <w:style w:type="paragraph" w:customStyle="1" w:styleId="735AC9F25F8D423DA7F928035079107A2">
    <w:name w:val="735AC9F25F8D423DA7F928035079107A2"/>
    <w:rsid w:val="00B01BCE"/>
    <w:pPr>
      <w:spacing w:after="0" w:line="215" w:lineRule="atLeast"/>
    </w:pPr>
    <w:rPr>
      <w:rFonts w:eastAsiaTheme="minorHAnsi" w:cs="System"/>
      <w:bCs/>
      <w:spacing w:val="2"/>
      <w:sz w:val="17"/>
      <w:lang w:eastAsia="en-US"/>
    </w:rPr>
  </w:style>
  <w:style w:type="paragraph" w:customStyle="1" w:styleId="5C178E28F9404C37BC85D2555AFDE06F2">
    <w:name w:val="5C178E28F9404C37BC85D2555AFDE06F2"/>
    <w:rsid w:val="00B01BCE"/>
    <w:pPr>
      <w:spacing w:after="0" w:line="215" w:lineRule="atLeast"/>
    </w:pPr>
    <w:rPr>
      <w:rFonts w:eastAsiaTheme="minorHAnsi" w:cs="System"/>
      <w:bCs/>
      <w:spacing w:val="2"/>
      <w:sz w:val="17"/>
      <w:lang w:eastAsia="en-US"/>
    </w:rPr>
  </w:style>
  <w:style w:type="paragraph" w:customStyle="1" w:styleId="C5BD5C90AA534130AF193C54E40EC3702">
    <w:name w:val="C5BD5C90AA534130AF193C54E40EC3702"/>
    <w:rsid w:val="00B01BCE"/>
    <w:pPr>
      <w:spacing w:after="0" w:line="270" w:lineRule="atLeast"/>
    </w:pPr>
    <w:rPr>
      <w:rFonts w:eastAsiaTheme="minorHAnsi" w:cs="System"/>
      <w:bCs/>
      <w:spacing w:val="2"/>
      <w:sz w:val="21"/>
      <w:lang w:eastAsia="en-US"/>
    </w:rPr>
  </w:style>
  <w:style w:type="paragraph" w:customStyle="1" w:styleId="8B7264E6CABB40A582EDF06040417E112">
    <w:name w:val="8B7264E6CABB40A582EDF06040417E112"/>
    <w:rsid w:val="00B01BCE"/>
    <w:pPr>
      <w:spacing w:after="0" w:line="270" w:lineRule="atLeast"/>
    </w:pPr>
    <w:rPr>
      <w:rFonts w:eastAsiaTheme="minorHAnsi" w:cs="System"/>
      <w:bCs/>
      <w:spacing w:val="2"/>
      <w:sz w:val="21"/>
      <w:lang w:eastAsia="en-US"/>
    </w:rPr>
  </w:style>
  <w:style w:type="paragraph" w:customStyle="1" w:styleId="EB6D4F11E54A4A1BBD72E8779042F5F22">
    <w:name w:val="EB6D4F11E54A4A1BBD72E8779042F5F22"/>
    <w:rsid w:val="00B01BCE"/>
    <w:pPr>
      <w:spacing w:after="0" w:line="270" w:lineRule="atLeast"/>
    </w:pPr>
    <w:rPr>
      <w:rFonts w:eastAsiaTheme="minorHAnsi" w:cs="System"/>
      <w:bCs/>
      <w:spacing w:val="2"/>
      <w:sz w:val="21"/>
      <w:lang w:eastAsia="en-US"/>
    </w:rPr>
  </w:style>
  <w:style w:type="paragraph" w:customStyle="1" w:styleId="05471C14F58D471BB3623B9F15CE62C12">
    <w:name w:val="05471C14F58D471BB3623B9F15CE62C12"/>
    <w:rsid w:val="00B01BCE"/>
    <w:pPr>
      <w:spacing w:after="0" w:line="270" w:lineRule="atLeast"/>
    </w:pPr>
    <w:rPr>
      <w:rFonts w:eastAsiaTheme="minorHAnsi" w:cs="System"/>
      <w:bCs/>
      <w:spacing w:val="2"/>
      <w:sz w:val="21"/>
      <w:lang w:eastAsia="en-US"/>
    </w:rPr>
  </w:style>
  <w:style w:type="paragraph" w:customStyle="1" w:styleId="DE9DCAD44F5642518BC0E4BE0D56AAE32">
    <w:name w:val="DE9DCAD44F5642518BC0E4BE0D56AAE32"/>
    <w:rsid w:val="00B01BCE"/>
    <w:pPr>
      <w:spacing w:after="0" w:line="270" w:lineRule="atLeast"/>
    </w:pPr>
    <w:rPr>
      <w:rFonts w:eastAsiaTheme="minorHAnsi" w:cs="System"/>
      <w:bCs/>
      <w:spacing w:val="2"/>
      <w:sz w:val="21"/>
      <w:lang w:eastAsia="en-US"/>
    </w:rPr>
  </w:style>
  <w:style w:type="paragraph" w:customStyle="1" w:styleId="337D0552121D4017AC003AF10EAF530F2">
    <w:name w:val="337D0552121D4017AC003AF10EAF530F2"/>
    <w:rsid w:val="00B01BCE"/>
    <w:pPr>
      <w:spacing w:after="0" w:line="270" w:lineRule="atLeast"/>
    </w:pPr>
    <w:rPr>
      <w:rFonts w:eastAsiaTheme="minorHAnsi" w:cs="System"/>
      <w:bCs/>
      <w:spacing w:val="2"/>
      <w:sz w:val="21"/>
      <w:lang w:eastAsia="en-US"/>
    </w:rPr>
  </w:style>
  <w:style w:type="paragraph" w:customStyle="1" w:styleId="5EF39923AD57485AB31F1C150532DB952">
    <w:name w:val="5EF39923AD57485AB31F1C150532DB952"/>
    <w:rsid w:val="00B01BCE"/>
    <w:pPr>
      <w:spacing w:after="0" w:line="270" w:lineRule="atLeast"/>
    </w:pPr>
    <w:rPr>
      <w:rFonts w:eastAsiaTheme="minorHAnsi" w:cs="System"/>
      <w:bCs/>
      <w:spacing w:val="2"/>
      <w:sz w:val="21"/>
      <w:lang w:eastAsia="en-US"/>
    </w:rPr>
  </w:style>
  <w:style w:type="paragraph" w:customStyle="1" w:styleId="F03D2C9FC3F34DDF9FA65CC719F330212">
    <w:name w:val="F03D2C9FC3F34DDF9FA65CC719F330212"/>
    <w:rsid w:val="00B01BCE"/>
    <w:pPr>
      <w:spacing w:after="0" w:line="270" w:lineRule="atLeast"/>
    </w:pPr>
    <w:rPr>
      <w:rFonts w:eastAsiaTheme="minorHAnsi" w:cs="System"/>
      <w:bCs/>
      <w:spacing w:val="2"/>
      <w:sz w:val="21"/>
      <w:lang w:eastAsia="en-US"/>
    </w:rPr>
  </w:style>
  <w:style w:type="paragraph" w:customStyle="1" w:styleId="8652E145564D4B2BA1C9B875EE8695231">
    <w:name w:val="8652E145564D4B2BA1C9B875EE8695231"/>
    <w:rsid w:val="00B01BCE"/>
    <w:pPr>
      <w:spacing w:after="0" w:line="270" w:lineRule="atLeast"/>
    </w:pPr>
    <w:rPr>
      <w:rFonts w:eastAsiaTheme="minorHAnsi" w:cs="System"/>
      <w:bCs/>
      <w:spacing w:val="2"/>
      <w:sz w:val="21"/>
      <w:lang w:eastAsia="en-US"/>
    </w:rPr>
  </w:style>
  <w:style w:type="paragraph" w:customStyle="1" w:styleId="B9338FBB9A754F12AB446FFF46821C602">
    <w:name w:val="B9338FBB9A754F12AB446FFF46821C602"/>
    <w:rsid w:val="00B01BCE"/>
    <w:pPr>
      <w:spacing w:after="0" w:line="270" w:lineRule="atLeast"/>
    </w:pPr>
    <w:rPr>
      <w:rFonts w:eastAsiaTheme="minorHAnsi" w:cs="System"/>
      <w:bCs/>
      <w:spacing w:val="2"/>
      <w:sz w:val="21"/>
      <w:lang w:eastAsia="en-US"/>
    </w:rPr>
  </w:style>
  <w:style w:type="paragraph" w:customStyle="1" w:styleId="1F993BBCE25D41C2BB08A03FA66A4B0D2">
    <w:name w:val="1F993BBCE25D41C2BB08A03FA66A4B0D2"/>
    <w:rsid w:val="00B01BCE"/>
    <w:pPr>
      <w:spacing w:after="0" w:line="270" w:lineRule="atLeast"/>
    </w:pPr>
    <w:rPr>
      <w:rFonts w:eastAsiaTheme="minorHAnsi" w:cs="System"/>
      <w:bCs/>
      <w:spacing w:val="2"/>
      <w:sz w:val="21"/>
      <w:lang w:eastAsia="en-US"/>
    </w:rPr>
  </w:style>
  <w:style w:type="paragraph" w:customStyle="1" w:styleId="FF8D032CC9A847B7B2D3F94C027178062">
    <w:name w:val="FF8D032CC9A847B7B2D3F94C027178062"/>
    <w:rsid w:val="00B01BCE"/>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Recipient.DeliveryOption/>
  <Recipient.CompleteAddress>Alters- und Behindertenamt
Fachstelle sonderpädagogische Massnahmen
Administration Logopädie
Rathausgasse 1
Postfach
3000 Bern 8</Recipient.CompleteAddress>
  <Recipient.Introduction>Sehr geehrte Damen und Herren</Recipient.Introduction>
  <Recipient.Closing1>Freundliche Grüsse</Recipient.Closing1>
  <Recipient.Closing2/>
  <AddressBlock>Gesundheits-, Sozial- und Integrationsdirektion   
Alters- und Behindertenamt   
Rathausgasse 1
Postfach
3000 Bern 8
+41 31 633 42 83 (Telefon)
+41 31 633 40 19 (Telefax)
info.alba@be.ch
www.be.ch/gsi
</AddressBlock>
  <Signature1Block/>
  <Signature2Block/>
  <Ruecksendeadresse>GSI-ALBA, Rathausgasse 1, Postfach, 3000 Bern 8</Ruecksendeadresse>
  <Organisationseinheit1/>
  <Organisationseinheit2/>
  <CustomField.Subject>Gesuch um Übernahme der Kosten für pädagogisch-therapeutische Massnahmen (Logopädie) für Kinder und Jugendliche gemäss Verordnung vom 8. Mai 2013 über die sonderpädagogischen Massnahmen (SPMV; BSG 432.281) durch den Kanton</CustomField.Subject>
  <CustomField.CopieTo/>
  <CustomField.Attach/>
  <CustomField.BE_YourRefNo/>
  <CustomField.BE_OurRefNo/>
  <Abteilung_1/>
  <Abteilung_2/>
  <CustomField.Datum/>
</officeatwork>
</file>

<file path=customXml/item3.xml><?xml version="1.0" encoding="utf-8"?>
<officeatwork xmlns="http://schemas.officeatwork.com/Formulas">eNrtW19v4jgQf79PgThpAxIqi0P/bLetVEo5VdeWquWkrlYr5IYBciQO6zh77X21e7iPdF/hnBAgIUDsxJB96FNFO+OZ+c0fz5jpf//8e9ZxqO1Z2L04aznOxMZ0UuphOgJ2j204L//uTE3o9+CVlUtP8N0DYsC9Z78APS/r5Ys5+8XXrzfDyh12GdAH6kyBsreKduW5zLE7JlgDraZd+Uf1HK16rvFPWq1HMXEtzEyHVLS2YxxwgjetWv327aw+P/bsyiED0yfhErrkEQwwf0AbM1wJ6JZ/PqvP9d9gSQtMC4822dKQs+WSMWyMN5sy//uujPnSf4QhUCB/J005lDOldd3/4niUn3e/xTdLKl+qAVr1A7ann7XTkrYrG7tbbGxK29gVMbG7Mwtn+nAxng2EzfWM2RtR+WA6xIM1CRc3e7vN/hHZNV+v79yOZ9t6wJSVnh8wG5+X68Q9dYZD0wDM/nLoxP/MTzd5vhN20AaLi6Fv3al/drnkW+tOscFNHjM2Pa3XXWMMNnYPomccGI4davF8d+tLW4PHp7QwWGjBAYnrsYgDGZZZRHz49bX9+Ze82IYYZoL0yrGnFjC4HAwouK5STD9ujbEoOitaFAnIDWHUGXiG6ghDn4TRiKpQaGxYjmuSUUNpUKRej0/miGDmUUAcCl/wLL+2hs9MUa3Ks7B4vJBSvFBGvEQh2zteYY63LMeYKE2weGQF51fmFbbGgYtd07eYjDzexN20fbiajY8nSby6dISJ6QYcYZHC5K1D+415/S5pwU9hRpSVUc/K2ORJIUbchox2cUaUlVHPysjtqqpwahumPJr8zkTerzFelINXz8Er4OAlvbyPY7woB6+egzezsxe1scGP/IOYrN9ZA1eS6jdf4CpZC8YO0AFwoieGycCh7NYkE3elmUvzRlj/uB9qa6r5emK0/g5cT6ynR8Ty2JjqIo5ZChHRv4NfhVTvgQVDv9sRJgyDqTJTOjGC+XTTsUMWw1dVwsZA6xQBEZpqutrXNjatdDLe+QElwNJCit/DDBuMf3IDvtm1n0rWNikY7GEGSyr19V2g894bhGU6Ku8RGscpPcLW0tAzmQX9Fx5/FPwSEbZZuQtT7NzOsk7WpLSZc1Wra0M8xjuLl4BOzGg85BSSNmu1DaV+4/l+cZbn8ou1guuh45Fg4kq/IhaUgeTC0gOpT4+jrOmBdpQeKFN6oBzpgcTTA+04PVCm9EDq0wMJpwcqPD0ePTAmLpAB4KBRAaUJkngRzzt/JNTtdx7T+4QkV/u6gJs6qpULJhmDydS+Fh0Lv340Vl8/RJyT3sCuzocbnlZEpkpJYWghLM84KilUzyVUzya0mUuoPxxWhYaR1TlY1peR6VlSWA5fRsZuSaF6LqF6NqHNXEJDX/4clUztO66e/R33vZK9V7L3SvZeyYQqWfS7/yfv5U8wmNJvWY4kFgf8PYirfgsYheFQKxSKcGVIKRSHElAsVpaKBGG2S6QUAySBwXyVqUgIojtKSoFoyuVFZFGqYDi6u0BDl6wShYFx+cLAtDwy6qsdXI9yPxTk+e6qOBTVNs2H6lBEQiiiIlGMJiY/2bOVpuSxREoG0pUlY1xWbFNxsZJSDn8daHBeXt30S2xtnsSsiQmsaFJQcXNltg63osJt/GEONqAShyETLIltvQQux/vDRWZpTxUwkTBdgSbWa64B5mjXwKxpvAuNlfgiYwKPw/0FivA+487TZ7b0lmX9d8PrzG4TLNy/5BfWPuSg7Vfe7lN4Pp4kYrWpMlaFZqSCi9liWk1Aoe+zjIkMrXup7JGRLYEI2iciwpPbfi68zag09oxK9+cAJWybE/X9ZJ9wpHfPUkDUF/9Y9z8Kzoou</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c1u20YQvvcpFiqSJqhtiT+2ZTgVKkuWo9iOBMtJ0KKAsCKH5CbULrG7jKM8S09FLnmGBuhBD9RX6JC0FTnWkjIKFIWhi0Vrvp2dmf12ZjT8+8+/np1TpUEOpUhA6tkItGrd/Y70uy/pFH6q1Ujb0+w9PmmZQo2MIAZPg98TcpDqJNXXgm90MLijdaHyAjyWMOAaF/UYxL66/iSF/FW/W2vZDevAshr7jaZtu3vugePu7u06z+o58Da+0FtrHU+TYP6JhyBXwhbbFg7VWttWOa7vCV5rdQTX1NMroec0SRgPL+kkhjM6gRg9qsJV7N6FGMVyNkg0y7ZfA2QbUB0xTSifGXUkVOppcQyrAJdMx2CQ9ZhUuoj6aoeZ78dQAjijpetHaRCwD6bN0zguWftCTMpMb/u+BKVGWgLocsyv/WE5oMP0rBxRcjQxaFig2jHeFLVNUu6TI4gY9/HKAKdT/fj7D93D73rUi/AyxTEQJTJhMv/k01CETHkRELxpitMIT7OAt/0p40xpSTOCkDMRimwBg0J8QXVEUxXiKiBW8d1QKB3gLsV/TqPRQEMkJ83SKCKrkfqMm6J9iekiiYRR3qOmUz4+pyw2hi+ZXQqDsM+1FH7qFfdnBJEkIeBfDaSLAJ7H+DlICXy18lgodKvW6klAaMyyAJ/I+RcM1mofhJxSneVEJObiRB/H+vASPmgy0rMYUR8H9Opr5nsc6sP/8Zlnxtcz6zM7F07Xb7J1/XZmN2b6gQwpmkSvU1lFsrdca9fFPN9ounv77v5BabI/GfVJ++yoXZb5ujC2EAkKIxwB02p7i4zER0bjIujIFAiLcCmfSXiXPVUorEi2iHAqEW45oiczs7toUM5h4gOJKVGU6/nnLfxPERoEFMUKeeGhN6Aq1KHRWNIzPT+wTMu10xWrnEoz3craUhyBmenVy+119nDWAVVbW0R+gLXHgzzQSGe8ehyf5n+E88+GQN9ScBPr5cUR5T7zaLKeBmcdO9dw5mI8rKhf6OzttFAGRsdu8kUZDK2vKh4DqbtUp9NaKwNtGQtHkGWNH12LOBbZcxzi2qTpmMvIMrJBrNX543ialxXGA7FD4wn9eQI7Boey9CB51iRcXV3t5Lh6qNjqO2HuBDoixYpkkmZpuiNiIWutR9mzevRbFhSQb1Sy8zYJjYuOYuq9exMxDfdZeZGC904BXkCanxaMexeYa0aj/vZg2H6+RW7zYYt0KH4meO6YZrbI4mTBcLR39XeP82S9nSXru+pvGLWkeknzvQvOdbNe3LzyitNwLNtqWvv2gWMf7Dn2bnPfLa04T84A5NOVkJJuNG9FxxPksoTxyTqgXimIBuh3haIC0zO2zzyvK0YlC4BJQ1GahiVtXYEwN3fnYsKMHXpZ59fnTGPFM/XVr1Bs9CsX9kqE5T17hjD/IsikJUlgxEKOKU/CkHnZxxLs3iRf6LI2DN8w/EEz3N4wfMPwh8jwdqqjrOfbsHvD7ofH7iIGekPwDcEfJsG7wkuzGcvlLIF/wfF77/tS6P90v06qtJjmqyq2dS3baVgNy8WHRvZbvrF6mHR0PB50xkegJQRBMZz1IpJOyfz3Cf74z+bZxAdJTgUaxEkw/yLJ8tx7W0cgaQKp/nYKTp58HXk/LRae5pPGfOz4Ig3hZpgfwnT+SSnyGqSQPk95SN6LKWnuoDZG7IblkPkXtIagplWjd35r19Hw/PUhORqdENexd+ym9ZT4qUSnfJSeUq4Ng9brEZgxSqm8gOClMCN+EeWQttbUi8yvUBgY36EkAcUDPwXGgbR5SCdL70rMJKrffQVcv/NmedV3qvUP4do3zw==</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689BBD46-C29D-4655-AC43-F138195ABA56}">
  <ds:schemaRefs>
    <ds:schemaRef ds:uri="http://schemas.officeatwork.com/Document"/>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90DAC7A7-9DC4-4A48-B024-12B3291A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Gesuch um Bewilligung der Logopädie</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Bewilligung der Logopädie</dc:title>
  <dc:subject/>
  <dc:creator/>
  <cp:keywords/>
  <dc:description/>
  <cp:lastModifiedBy/>
  <cp:revision>1</cp:revision>
  <dcterms:created xsi:type="dcterms:W3CDTF">2020-02-23T11:35:00Z</dcterms:created>
  <dcterms:modified xsi:type="dcterms:W3CDTF">2020-02-23T11:35:00Z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Author.Name">
    <vt:lpwstr/>
  </property>
  <property fmtid="{D5CDD505-2E9C-101B-9397-08002B2CF9AE}" pid="5" name="KESB/APEA">
    <vt:lpwstr/>
  </property>
  <property fmtid="{D5CDD505-2E9C-101B-9397-08002B2CF9AE}" pid="6" name="CustomField.pfad">
    <vt:lpwstr>Keine Angaben</vt:lpwstr>
  </property>
</Properties>
</file>